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F90" w14:textId="20B8CFEE" w:rsidR="006E3CE5" w:rsidRPr="00753746" w:rsidRDefault="006E3CE5" w:rsidP="006E3CE5">
      <w:pPr>
        <w:pBdr>
          <w:bottom w:val="thinThickSmallGap" w:sz="24" w:space="0" w:color="auto"/>
        </w:pBdr>
        <w:ind w:right="-709"/>
        <w:jc w:val="both"/>
        <w:rPr>
          <w:rFonts w:ascii="Times New Roman" w:hAnsi="Times New Roman"/>
          <w:b/>
          <w:sz w:val="24"/>
          <w:szCs w:val="24"/>
          <w:lang w:val="it-IT"/>
        </w:rPr>
      </w:pPr>
      <w:r w:rsidRPr="00753746">
        <w:rPr>
          <w:rFonts w:ascii="Times New Roman" w:hAnsi="Times New Roman"/>
          <w:sz w:val="24"/>
          <w:szCs w:val="24"/>
        </w:rPr>
        <w:t xml:space="preserve">ANEXĂ la </w:t>
      </w:r>
      <w:proofErr w:type="spellStart"/>
      <w:r w:rsidRPr="00753746">
        <w:rPr>
          <w:rFonts w:ascii="Times New Roman" w:hAnsi="Times New Roman"/>
          <w:sz w:val="24"/>
          <w:szCs w:val="24"/>
        </w:rPr>
        <w:t>Contractul</w:t>
      </w:r>
      <w:proofErr w:type="spellEnd"/>
      <w:r w:rsidRPr="00753746">
        <w:rPr>
          <w:rFonts w:ascii="Times New Roman" w:hAnsi="Times New Roman"/>
          <w:sz w:val="24"/>
          <w:szCs w:val="24"/>
        </w:rPr>
        <w:t xml:space="preserve"> individual de </w:t>
      </w:r>
      <w:proofErr w:type="spellStart"/>
      <w:r w:rsidRPr="00753746">
        <w:rPr>
          <w:rFonts w:ascii="Times New Roman" w:hAnsi="Times New Roman"/>
          <w:sz w:val="24"/>
          <w:szCs w:val="24"/>
        </w:rPr>
        <w:t>muncă</w:t>
      </w:r>
      <w:proofErr w:type="spellEnd"/>
      <w:r w:rsidRPr="00753746">
        <w:rPr>
          <w:rFonts w:ascii="Times New Roman" w:hAnsi="Times New Roman"/>
          <w:sz w:val="24"/>
          <w:szCs w:val="24"/>
        </w:rPr>
        <w:t xml:space="preserve"> nr………………</w:t>
      </w:r>
    </w:p>
    <w:p w14:paraId="64F663AB" w14:textId="721D31BB" w:rsidR="006E3CE5" w:rsidRPr="00753746" w:rsidRDefault="00000000" w:rsidP="006E3CE5">
      <w:pPr>
        <w:tabs>
          <w:tab w:val="center" w:pos="4153"/>
          <w:tab w:val="right" w:pos="8306"/>
        </w:tabs>
        <w:jc w:val="both"/>
        <w:rPr>
          <w:rFonts w:ascii="Times New Roman" w:hAnsi="Times New Roman"/>
          <w:sz w:val="24"/>
          <w:szCs w:val="24"/>
        </w:rPr>
      </w:pPr>
      <w:r>
        <w:rPr>
          <w:rFonts w:ascii="Times New Roman" w:hAnsi="Times New Roman"/>
          <w:noProof/>
          <w:sz w:val="24"/>
          <w:szCs w:val="24"/>
        </w:rPr>
        <w:pict w14:anchorId="2379C7E1">
          <v:shapetype id="_x0000_t202" coordsize="21600,21600" o:spt="202" path="m,l,21600r21600,l21600,xe">
            <v:stroke joinstyle="miter"/>
            <v:path gradientshapeok="t" o:connecttype="rect"/>
          </v:shapetype>
          <v:shape id="Casetă text 10" o:spid="_x0000_s1027" type="#_x0000_t202" style="position:absolute;left:0;text-align:left;margin-left:292.3pt;margin-top:10.15pt;width:203.25pt;height:6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" o:allowincell="f">
            <v:textbox inset="0,0,0,0">
              <w:txbxContent>
                <w:p w14:paraId="344AF192" w14:textId="77777777" w:rsidR="006E3CE5" w:rsidRPr="00DB6712" w:rsidRDefault="006E3CE5" w:rsidP="006E3CE5">
                  <w:pPr>
                    <w:pStyle w:val="Titlu1"/>
                    <w:jc w:val="center"/>
                    <w:rPr>
                      <w:rFonts w:ascii="Times New Roman" w:hAnsi="Times New Roman"/>
                      <w:b/>
                      <w:color w:val="auto"/>
                      <w:sz w:val="24"/>
                      <w:szCs w:val="24"/>
                      <w:lang w:val="en-US"/>
                    </w:rPr>
                  </w:pPr>
                  <w:r w:rsidRPr="00DB6712">
                    <w:rPr>
                      <w:rFonts w:ascii="Times New Roman" w:hAnsi="Times New Roman"/>
                      <w:b/>
                      <w:color w:val="auto"/>
                      <w:sz w:val="24"/>
                      <w:szCs w:val="24"/>
                      <w:lang w:val="en-US"/>
                    </w:rPr>
                    <w:t>APROBAT</w:t>
                  </w:r>
                </w:p>
                <w:p w14:paraId="3A223226" w14:textId="77777777" w:rsidR="006E3CE5" w:rsidRPr="00646F72" w:rsidRDefault="006E3CE5" w:rsidP="006E3CE5">
                  <w:pPr>
                    <w:jc w:val="center"/>
                    <w:rPr>
                      <w:rFonts w:ascii="Times New Roman" w:hAnsi="Times New Roman"/>
                      <w:b/>
                      <w:sz w:val="24"/>
                      <w:szCs w:val="24"/>
                    </w:rPr>
                  </w:pPr>
                  <w:r w:rsidRPr="00646F72">
                    <w:rPr>
                      <w:rFonts w:ascii="Times New Roman" w:hAnsi="Times New Roman"/>
                      <w:b/>
                      <w:sz w:val="24"/>
                      <w:szCs w:val="24"/>
                    </w:rPr>
                    <w:t xml:space="preserve">DIRECTOR GENERAL </w:t>
                  </w:r>
                </w:p>
                <w:p w14:paraId="4CEAB9EA" w14:textId="77777777" w:rsidR="006E3CE5" w:rsidRPr="00646F72" w:rsidRDefault="006E3CE5" w:rsidP="006E3CE5">
                  <w:pPr>
                    <w:jc w:val="center"/>
                    <w:rPr>
                      <w:rFonts w:ascii="Times New Roman" w:hAnsi="Times New Roman"/>
                      <w:b/>
                      <w:sz w:val="24"/>
                      <w:szCs w:val="24"/>
                    </w:rPr>
                  </w:pPr>
                  <w:r>
                    <w:rPr>
                      <w:rFonts w:ascii="Times New Roman" w:hAnsi="Times New Roman"/>
                      <w:b/>
                      <w:sz w:val="24"/>
                      <w:szCs w:val="24"/>
                    </w:rPr>
                    <w:t xml:space="preserve">Mariana </w:t>
                  </w:r>
                  <w:proofErr w:type="spellStart"/>
                  <w:r>
                    <w:rPr>
                      <w:rFonts w:ascii="Times New Roman" w:hAnsi="Times New Roman"/>
                      <w:b/>
                      <w:sz w:val="24"/>
                      <w:szCs w:val="24"/>
                    </w:rPr>
                    <w:t>Topoliceanu</w:t>
                  </w:r>
                  <w:proofErr w:type="spellEnd"/>
                </w:p>
                <w:p w14:paraId="63EB253D" w14:textId="77777777" w:rsidR="006E3CE5" w:rsidRDefault="006E3CE5" w:rsidP="006E3CE5">
                  <w:pPr>
                    <w:jc w:val="center"/>
                    <w:rPr>
                      <w:sz w:val="24"/>
                      <w:szCs w:val="20"/>
                    </w:rPr>
                  </w:pPr>
                  <w:r>
                    <w:rPr>
                      <w:sz w:val="24"/>
                    </w:rPr>
                    <w:t>………………………….</w:t>
                  </w:r>
                </w:p>
              </w:txbxContent>
            </v:textbox>
          </v:shape>
        </w:pict>
      </w:r>
      <w:r>
        <w:rPr>
          <w:rFonts w:ascii="Times New Roman" w:hAnsi="Times New Roman"/>
          <w:noProof/>
          <w:sz w:val="24"/>
          <w:szCs w:val="24"/>
        </w:rPr>
        <w:pict w14:anchorId="7E88B1ED">
          <v:shape id="Casetă text 9" o:spid="_x0000_s1026" type="#_x0000_t202" style="position:absolute;left:0;text-align:left;margin-left:.4pt;margin-top:10.15pt;width:281.6pt;height:6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" o:allowincell="f">
            <v:textbox inset="0,0,0,0">
              <w:txbxContent>
                <w:p w14:paraId="63A88B61" w14:textId="77777777" w:rsidR="006E3CE5" w:rsidRPr="00646F72" w:rsidRDefault="006E3CE5" w:rsidP="006E3CE5">
                  <w:pPr>
                    <w:jc w:val="center"/>
                    <w:rPr>
                      <w:rFonts w:ascii="Times New Roman" w:hAnsi="Times New Roman"/>
                      <w:b/>
                      <w:sz w:val="24"/>
                      <w:szCs w:val="24"/>
                    </w:rPr>
                  </w:pPr>
                </w:p>
                <w:p w14:paraId="53F7F170" w14:textId="77777777" w:rsidR="006E3CE5" w:rsidRPr="00646F72" w:rsidRDefault="006E3CE5" w:rsidP="006E3CE5">
                  <w:pPr>
                    <w:jc w:val="center"/>
                    <w:rPr>
                      <w:rFonts w:ascii="Times New Roman" w:hAnsi="Times New Roman"/>
                      <w:b/>
                      <w:sz w:val="24"/>
                      <w:szCs w:val="24"/>
                    </w:rPr>
                  </w:pPr>
                  <w:r w:rsidRPr="00646F72">
                    <w:rPr>
                      <w:rFonts w:ascii="Times New Roman" w:hAnsi="Times New Roman"/>
                      <w:b/>
                      <w:sz w:val="24"/>
                      <w:szCs w:val="24"/>
                    </w:rPr>
                    <w:t>DIRECȚIA DE ASISTENȚĂ SOCIALĂ</w:t>
                  </w:r>
                </w:p>
                <w:p w14:paraId="69F6306C" w14:textId="0DAA795E" w:rsidR="006E3CE5" w:rsidRPr="00646F72" w:rsidRDefault="006E3CE5" w:rsidP="006E3CE5">
                  <w:pPr>
                    <w:jc w:val="center"/>
                    <w:rPr>
                      <w:rFonts w:ascii="Times New Roman" w:hAnsi="Times New Roman"/>
                      <w:b/>
                      <w:sz w:val="24"/>
                      <w:szCs w:val="20"/>
                    </w:rPr>
                  </w:pPr>
                  <w:proofErr w:type="spellStart"/>
                  <w:r>
                    <w:rPr>
                      <w:rFonts w:ascii="Times New Roman" w:hAnsi="Times New Roman"/>
                      <w:b/>
                      <w:sz w:val="24"/>
                      <w:szCs w:val="24"/>
                    </w:rPr>
                    <w:t>Centru</w:t>
                  </w:r>
                  <w:proofErr w:type="spellEnd"/>
                  <w:r>
                    <w:rPr>
                      <w:rFonts w:ascii="Times New Roman" w:hAnsi="Times New Roman"/>
                      <w:b/>
                      <w:sz w:val="24"/>
                      <w:szCs w:val="24"/>
                    </w:rPr>
                    <w:t xml:space="preserve"> </w:t>
                  </w:r>
                  <w:proofErr w:type="spellStart"/>
                  <w:r>
                    <w:rPr>
                      <w:rFonts w:ascii="Times New Roman" w:hAnsi="Times New Roman"/>
                      <w:b/>
                      <w:sz w:val="24"/>
                      <w:szCs w:val="24"/>
                    </w:rPr>
                    <w:t>Comunitar</w:t>
                  </w:r>
                  <w:proofErr w:type="spellEnd"/>
                  <w:r>
                    <w:rPr>
                      <w:rFonts w:ascii="Times New Roman" w:hAnsi="Times New Roman"/>
                      <w:b/>
                      <w:sz w:val="24"/>
                      <w:szCs w:val="24"/>
                    </w:rPr>
                    <w:t xml:space="preserve"> </w:t>
                  </w:r>
                  <w:proofErr w:type="spellStart"/>
                  <w:r>
                    <w:rPr>
                      <w:rFonts w:ascii="Times New Roman" w:hAnsi="Times New Roman"/>
                      <w:b/>
                      <w:sz w:val="24"/>
                      <w:szCs w:val="24"/>
                    </w:rPr>
                    <w:t>Integrat</w:t>
                  </w:r>
                  <w:proofErr w:type="spellEnd"/>
                  <w:r>
                    <w:rPr>
                      <w:rFonts w:ascii="Times New Roman" w:hAnsi="Times New Roman"/>
                      <w:b/>
                      <w:sz w:val="24"/>
                      <w:szCs w:val="24"/>
                    </w:rPr>
                    <w:t xml:space="preserve"> </w:t>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sidR="005307D8">
                    <w:rPr>
                      <w:rFonts w:ascii="Times New Roman" w:hAnsi="Times New Roman"/>
                      <w:b/>
                      <w:sz w:val="24"/>
                      <w:szCs w:val="24"/>
                    </w:rPr>
                    <w:t>C</w:t>
                  </w:r>
                  <w:r>
                    <w:rPr>
                      <w:rFonts w:ascii="Times New Roman" w:hAnsi="Times New Roman"/>
                      <w:b/>
                      <w:sz w:val="24"/>
                      <w:szCs w:val="24"/>
                    </w:rPr>
                    <w:t>opii</w:t>
                  </w:r>
                  <w:proofErr w:type="spellEnd"/>
                </w:p>
              </w:txbxContent>
            </v:textbox>
          </v:shape>
        </w:pict>
      </w:r>
      <w:r w:rsidR="006E3CE5" w:rsidRPr="00753746">
        <w:rPr>
          <w:rFonts w:ascii="Times New Roman" w:hAnsi="Times New Roman"/>
          <w:sz w:val="24"/>
          <w:szCs w:val="24"/>
          <w:lang w:val="fr-FR"/>
        </w:rPr>
        <w:t xml:space="preserve">                       </w:t>
      </w:r>
      <w:r w:rsidR="006E3CE5" w:rsidRPr="00753746">
        <w:rPr>
          <w:rFonts w:ascii="Times New Roman" w:hAnsi="Times New Roman"/>
          <w:sz w:val="24"/>
          <w:szCs w:val="24"/>
          <w:lang w:val="fr-FR"/>
        </w:rPr>
        <w:tab/>
      </w:r>
      <w:r w:rsidR="006E3CE5" w:rsidRPr="00753746">
        <w:rPr>
          <w:rFonts w:ascii="Times New Roman" w:hAnsi="Times New Roman"/>
          <w:sz w:val="24"/>
          <w:szCs w:val="24"/>
          <w:lang w:val="fr-FR"/>
        </w:rPr>
        <w:tab/>
      </w:r>
    </w:p>
    <w:p w14:paraId="5B5A8557" w14:textId="77777777" w:rsidR="006E3CE5" w:rsidRPr="00753746" w:rsidRDefault="006E3CE5" w:rsidP="006E3CE5">
      <w:pPr>
        <w:keepNext/>
        <w:jc w:val="both"/>
        <w:outlineLvl w:val="0"/>
        <w:rPr>
          <w:rFonts w:ascii="Times New Roman" w:hAnsi="Times New Roman"/>
          <w:b/>
          <w:sz w:val="24"/>
          <w:szCs w:val="24"/>
        </w:rPr>
      </w:pPr>
    </w:p>
    <w:p w14:paraId="3ABA3BDD" w14:textId="77777777" w:rsidR="006E3CE5" w:rsidRPr="00753746" w:rsidRDefault="006E3CE5" w:rsidP="006E3CE5">
      <w:pPr>
        <w:keepNext/>
        <w:jc w:val="both"/>
        <w:outlineLvl w:val="0"/>
        <w:rPr>
          <w:rFonts w:ascii="Times New Roman" w:hAnsi="Times New Roman"/>
          <w:b/>
          <w:sz w:val="24"/>
          <w:szCs w:val="24"/>
        </w:rPr>
      </w:pPr>
    </w:p>
    <w:p w14:paraId="15975E49" w14:textId="77777777" w:rsidR="006E3CE5" w:rsidRPr="00753746" w:rsidRDefault="006E3CE5" w:rsidP="006E3CE5">
      <w:pPr>
        <w:tabs>
          <w:tab w:val="left" w:pos="567"/>
          <w:tab w:val="center" w:pos="4153"/>
          <w:tab w:val="right" w:pos="8306"/>
        </w:tabs>
        <w:jc w:val="both"/>
        <w:rPr>
          <w:rFonts w:ascii="Times New Roman" w:hAnsi="Times New Roman"/>
          <w:sz w:val="24"/>
          <w:szCs w:val="24"/>
        </w:rPr>
      </w:pPr>
    </w:p>
    <w:p w14:paraId="6B08D78E" w14:textId="77777777" w:rsidR="006E3CE5" w:rsidRPr="00753746" w:rsidRDefault="006E3CE5" w:rsidP="006E3CE5">
      <w:pPr>
        <w:spacing w:line="240" w:lineRule="auto"/>
        <w:jc w:val="both"/>
        <w:rPr>
          <w:rFonts w:ascii="Times New Roman" w:hAnsi="Times New Roman"/>
          <w:sz w:val="24"/>
          <w:szCs w:val="24"/>
        </w:rPr>
      </w:pPr>
    </w:p>
    <w:p w14:paraId="4D4255E6" w14:textId="77777777" w:rsidR="006E3CE5" w:rsidRPr="00753746" w:rsidRDefault="006E3CE5" w:rsidP="006E3CE5">
      <w:pPr>
        <w:spacing w:line="240" w:lineRule="auto"/>
        <w:jc w:val="both"/>
        <w:rPr>
          <w:rFonts w:ascii="Times New Roman" w:hAnsi="Times New Roman"/>
          <w:sz w:val="24"/>
          <w:szCs w:val="24"/>
        </w:rPr>
      </w:pPr>
    </w:p>
    <w:p w14:paraId="04E64761" w14:textId="77777777" w:rsidR="006E3CE5" w:rsidRPr="00753746" w:rsidRDefault="006E3CE5" w:rsidP="006E3CE5">
      <w:pPr>
        <w:spacing w:line="240" w:lineRule="auto"/>
        <w:jc w:val="center"/>
        <w:rPr>
          <w:rFonts w:ascii="Times New Roman" w:hAnsi="Times New Roman"/>
          <w:b/>
          <w:sz w:val="24"/>
          <w:szCs w:val="24"/>
        </w:rPr>
      </w:pPr>
      <w:r w:rsidRPr="00753746">
        <w:rPr>
          <w:rFonts w:ascii="Times New Roman" w:hAnsi="Times New Roman"/>
          <w:b/>
          <w:sz w:val="24"/>
          <w:szCs w:val="24"/>
        </w:rPr>
        <w:t>FIȘA POSTULUI</w:t>
      </w:r>
    </w:p>
    <w:p w14:paraId="114CFA28" w14:textId="77777777" w:rsidR="006E3CE5" w:rsidRPr="00753746" w:rsidRDefault="006E3CE5" w:rsidP="006E3CE5">
      <w:pPr>
        <w:spacing w:line="240" w:lineRule="auto"/>
        <w:jc w:val="center"/>
        <w:rPr>
          <w:rFonts w:ascii="Times New Roman" w:hAnsi="Times New Roman"/>
          <w:b/>
          <w:sz w:val="24"/>
          <w:szCs w:val="24"/>
        </w:rPr>
      </w:pPr>
    </w:p>
    <w:p w14:paraId="5125808F" w14:textId="77777777" w:rsidR="006E3CE5" w:rsidRPr="00753746" w:rsidRDefault="006E3CE5" w:rsidP="006E3CE5">
      <w:pPr>
        <w:spacing w:line="240" w:lineRule="auto"/>
        <w:jc w:val="center"/>
        <w:rPr>
          <w:rFonts w:ascii="Times New Roman" w:hAnsi="Times New Roman"/>
          <w:b/>
          <w:sz w:val="24"/>
          <w:szCs w:val="24"/>
        </w:rPr>
      </w:pPr>
    </w:p>
    <w:p w14:paraId="26C1D859" w14:textId="77777777" w:rsidR="006E3CE5" w:rsidRPr="00753746" w:rsidRDefault="006E3CE5" w:rsidP="006E3CE5">
      <w:pPr>
        <w:pStyle w:val="Listparagraf"/>
        <w:numPr>
          <w:ilvl w:val="0"/>
          <w:numId w:val="28"/>
        </w:numPr>
        <w:spacing w:after="120" w:line="240" w:lineRule="auto"/>
        <w:ind w:left="567" w:hanging="283"/>
        <w:jc w:val="both"/>
        <w:rPr>
          <w:rFonts w:ascii="Times New Roman" w:hAnsi="Times New Roman"/>
          <w:b/>
          <w:bCs/>
          <w:sz w:val="24"/>
          <w:szCs w:val="24"/>
          <w:lang w:val="ro-RO"/>
        </w:rPr>
      </w:pPr>
      <w:r w:rsidRPr="00753746">
        <w:rPr>
          <w:rFonts w:ascii="Times New Roman" w:hAnsi="Times New Roman"/>
          <w:b/>
          <w:sz w:val="24"/>
          <w:szCs w:val="24"/>
          <w:lang w:val="ro-RO"/>
        </w:rPr>
        <w:t>Denumirea proiectului</w:t>
      </w:r>
      <w:r w:rsidRPr="00753746">
        <w:rPr>
          <w:rFonts w:ascii="Times New Roman" w:hAnsi="Times New Roman"/>
          <w:bCs/>
          <w:sz w:val="24"/>
          <w:szCs w:val="24"/>
          <w:lang w:val="ro-RO"/>
        </w:rPr>
        <w:t xml:space="preserve">: </w:t>
      </w:r>
    </w:p>
    <w:p w14:paraId="7595A578" w14:textId="0D3DDDA4" w:rsidR="006E3CE5" w:rsidRPr="00753746" w:rsidRDefault="006E3CE5" w:rsidP="006E3CE5">
      <w:pPr>
        <w:spacing w:line="240" w:lineRule="auto"/>
        <w:ind w:left="567" w:hanging="283"/>
        <w:jc w:val="both"/>
        <w:rPr>
          <w:rFonts w:ascii="Times New Roman" w:hAnsi="Times New Roman"/>
          <w:b/>
          <w:bCs/>
          <w:sz w:val="24"/>
          <w:szCs w:val="24"/>
        </w:rPr>
      </w:pPr>
      <w:r w:rsidRPr="00753746">
        <w:rPr>
          <w:rFonts w:ascii="Times New Roman" w:hAnsi="Times New Roman"/>
          <w:b/>
          <w:bCs/>
          <w:sz w:val="24"/>
          <w:szCs w:val="24"/>
        </w:rPr>
        <w:t>„</w:t>
      </w:r>
      <w:proofErr w:type="spellStart"/>
      <w:r w:rsidRPr="00753746">
        <w:rPr>
          <w:rFonts w:ascii="Times New Roman" w:hAnsi="Times New Roman"/>
          <w:b/>
          <w:bCs/>
          <w:sz w:val="24"/>
          <w:szCs w:val="24"/>
        </w:rPr>
        <w:t>Asigurarea</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incluziunii</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sociale</w:t>
      </w:r>
      <w:proofErr w:type="spellEnd"/>
      <w:r w:rsidRPr="00753746">
        <w:rPr>
          <w:rFonts w:ascii="Times New Roman" w:hAnsi="Times New Roman"/>
          <w:b/>
          <w:bCs/>
          <w:sz w:val="24"/>
          <w:szCs w:val="24"/>
        </w:rPr>
        <w:t xml:space="preserve"> - </w:t>
      </w:r>
      <w:proofErr w:type="spellStart"/>
      <w:r w:rsidRPr="00753746">
        <w:rPr>
          <w:rFonts w:ascii="Times New Roman" w:hAnsi="Times New Roman"/>
          <w:b/>
          <w:bCs/>
          <w:sz w:val="24"/>
          <w:szCs w:val="24"/>
        </w:rPr>
        <w:t>ruperea</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cercului</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vicios</w:t>
      </w:r>
      <w:proofErr w:type="spellEnd"/>
      <w:r w:rsidRPr="00753746">
        <w:rPr>
          <w:rFonts w:ascii="Times New Roman" w:hAnsi="Times New Roman"/>
          <w:b/>
          <w:bCs/>
          <w:sz w:val="24"/>
          <w:szCs w:val="24"/>
        </w:rPr>
        <w:t xml:space="preserve"> al </w:t>
      </w:r>
      <w:proofErr w:type="spellStart"/>
      <w:r w:rsidRPr="00753746">
        <w:rPr>
          <w:rFonts w:ascii="Times New Roman" w:hAnsi="Times New Roman"/>
          <w:b/>
          <w:bCs/>
          <w:sz w:val="24"/>
          <w:szCs w:val="24"/>
        </w:rPr>
        <w:t>excluziunii</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în</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cazul</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copiilor</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celor</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mai</w:t>
      </w:r>
      <w:proofErr w:type="spellEnd"/>
      <w:r w:rsidRPr="00753746">
        <w:rPr>
          <w:rFonts w:ascii="Times New Roman" w:hAnsi="Times New Roman"/>
          <w:b/>
          <w:bCs/>
          <w:sz w:val="24"/>
          <w:szCs w:val="24"/>
        </w:rPr>
        <w:t xml:space="preserve"> </w:t>
      </w:r>
      <w:proofErr w:type="spellStart"/>
      <w:r w:rsidRPr="00753746">
        <w:rPr>
          <w:rFonts w:ascii="Times New Roman" w:hAnsi="Times New Roman"/>
          <w:b/>
          <w:bCs/>
          <w:sz w:val="24"/>
          <w:szCs w:val="24"/>
        </w:rPr>
        <w:t>vulnerabili</w:t>
      </w:r>
      <w:proofErr w:type="spellEnd"/>
      <w:r w:rsidRPr="00753746">
        <w:rPr>
          <w:rFonts w:ascii="Times New Roman" w:hAnsi="Times New Roman"/>
          <w:b/>
          <w:bCs/>
          <w:sz w:val="24"/>
          <w:szCs w:val="24"/>
        </w:rPr>
        <w:t xml:space="preserve"> din </w:t>
      </w:r>
      <w:proofErr w:type="spellStart"/>
      <w:r w:rsidRPr="00753746">
        <w:rPr>
          <w:rFonts w:ascii="Times New Roman" w:hAnsi="Times New Roman"/>
          <w:b/>
          <w:bCs/>
          <w:sz w:val="24"/>
          <w:szCs w:val="24"/>
        </w:rPr>
        <w:t>România</w:t>
      </w:r>
      <w:proofErr w:type="spellEnd"/>
      <w:r w:rsidRPr="00753746">
        <w:rPr>
          <w:rFonts w:ascii="Times New Roman" w:hAnsi="Times New Roman"/>
          <w:b/>
          <w:bCs/>
          <w:sz w:val="24"/>
          <w:szCs w:val="24"/>
        </w:rPr>
        <w:t>”</w:t>
      </w:r>
      <w:r w:rsidRPr="00753746">
        <w:rPr>
          <w:rFonts w:ascii="Times New Roman" w:hAnsi="Times New Roman"/>
          <w:bCs/>
          <w:sz w:val="24"/>
          <w:szCs w:val="24"/>
        </w:rPr>
        <w:t xml:space="preserve"> - </w:t>
      </w:r>
      <w:proofErr w:type="spellStart"/>
      <w:r w:rsidRPr="00753746">
        <w:rPr>
          <w:rFonts w:ascii="Times New Roman" w:hAnsi="Times New Roman"/>
          <w:bCs/>
          <w:sz w:val="24"/>
          <w:szCs w:val="24"/>
        </w:rPr>
        <w:t>finanțat</w:t>
      </w:r>
      <w:proofErr w:type="spellEnd"/>
      <w:r w:rsidRPr="00753746">
        <w:rPr>
          <w:rFonts w:ascii="Times New Roman" w:hAnsi="Times New Roman"/>
          <w:bCs/>
          <w:sz w:val="24"/>
          <w:szCs w:val="24"/>
        </w:rPr>
        <w:t xml:space="preserve"> </w:t>
      </w:r>
      <w:proofErr w:type="spellStart"/>
      <w:r w:rsidRPr="00753746">
        <w:rPr>
          <w:rFonts w:ascii="Times New Roman" w:hAnsi="Times New Roman"/>
          <w:bCs/>
          <w:sz w:val="24"/>
          <w:szCs w:val="24"/>
        </w:rPr>
        <w:t>prin</w:t>
      </w:r>
      <w:proofErr w:type="spellEnd"/>
      <w:r w:rsidRPr="00753746">
        <w:rPr>
          <w:rFonts w:ascii="Times New Roman" w:hAnsi="Times New Roman"/>
          <w:bCs/>
          <w:sz w:val="24"/>
          <w:szCs w:val="24"/>
        </w:rPr>
        <w:t xml:space="preserve"> </w:t>
      </w:r>
      <w:proofErr w:type="spellStart"/>
      <w:r w:rsidRPr="00753746">
        <w:rPr>
          <w:rFonts w:ascii="Times New Roman" w:hAnsi="Times New Roman"/>
          <w:bCs/>
          <w:sz w:val="24"/>
          <w:szCs w:val="24"/>
        </w:rPr>
        <w:t>Mecanismul</w:t>
      </w:r>
      <w:proofErr w:type="spellEnd"/>
      <w:r w:rsidRPr="00753746">
        <w:rPr>
          <w:rFonts w:ascii="Times New Roman" w:hAnsi="Times New Roman"/>
          <w:bCs/>
          <w:sz w:val="24"/>
          <w:szCs w:val="24"/>
        </w:rPr>
        <w:t xml:space="preserve"> </w:t>
      </w:r>
      <w:proofErr w:type="spellStart"/>
      <w:r w:rsidRPr="00753746">
        <w:rPr>
          <w:rFonts w:ascii="Times New Roman" w:hAnsi="Times New Roman"/>
          <w:bCs/>
          <w:sz w:val="24"/>
          <w:szCs w:val="24"/>
        </w:rPr>
        <w:t>Financiar</w:t>
      </w:r>
      <w:proofErr w:type="spellEnd"/>
      <w:r w:rsidRPr="00753746">
        <w:rPr>
          <w:rFonts w:ascii="Times New Roman" w:hAnsi="Times New Roman"/>
          <w:bCs/>
          <w:sz w:val="24"/>
          <w:szCs w:val="24"/>
        </w:rPr>
        <w:t xml:space="preserve"> </w:t>
      </w:r>
      <w:proofErr w:type="spellStart"/>
      <w:r w:rsidRPr="00753746">
        <w:rPr>
          <w:rFonts w:ascii="Times New Roman" w:hAnsi="Times New Roman"/>
          <w:bCs/>
          <w:sz w:val="24"/>
          <w:szCs w:val="24"/>
        </w:rPr>
        <w:t>Norvegian</w:t>
      </w:r>
      <w:proofErr w:type="spellEnd"/>
      <w:r w:rsidRPr="00753746">
        <w:rPr>
          <w:rFonts w:ascii="Times New Roman" w:hAnsi="Times New Roman"/>
          <w:bCs/>
          <w:sz w:val="24"/>
          <w:szCs w:val="24"/>
        </w:rPr>
        <w:t xml:space="preserve"> 2014-2021 </w:t>
      </w:r>
      <w:proofErr w:type="spellStart"/>
      <w:r w:rsidRPr="00753746">
        <w:rPr>
          <w:rFonts w:ascii="Times New Roman" w:hAnsi="Times New Roman"/>
          <w:bCs/>
          <w:sz w:val="24"/>
          <w:szCs w:val="24"/>
        </w:rPr>
        <w:t>Programul</w:t>
      </w:r>
      <w:proofErr w:type="spellEnd"/>
      <w:r w:rsidRPr="00753746">
        <w:rPr>
          <w:rFonts w:ascii="Times New Roman" w:hAnsi="Times New Roman"/>
          <w:bCs/>
          <w:sz w:val="24"/>
          <w:szCs w:val="24"/>
        </w:rPr>
        <w:t xml:space="preserve">: </w:t>
      </w:r>
      <w:proofErr w:type="spellStart"/>
      <w:r w:rsidRPr="00753746">
        <w:rPr>
          <w:rFonts w:ascii="Times New Roman" w:hAnsi="Times New Roman"/>
          <w:bCs/>
          <w:iCs/>
          <w:sz w:val="24"/>
          <w:szCs w:val="24"/>
        </w:rPr>
        <w:t>Dezvoltare</w:t>
      </w:r>
      <w:proofErr w:type="spellEnd"/>
      <w:r w:rsidRPr="00753746">
        <w:rPr>
          <w:rFonts w:ascii="Times New Roman" w:hAnsi="Times New Roman"/>
          <w:bCs/>
          <w:iCs/>
          <w:sz w:val="24"/>
          <w:szCs w:val="24"/>
        </w:rPr>
        <w:t xml:space="preserve"> </w:t>
      </w:r>
      <w:proofErr w:type="spellStart"/>
      <w:r w:rsidRPr="00753746">
        <w:rPr>
          <w:rFonts w:ascii="Times New Roman" w:hAnsi="Times New Roman"/>
          <w:bCs/>
          <w:iCs/>
          <w:sz w:val="24"/>
          <w:szCs w:val="24"/>
        </w:rPr>
        <w:t>locală</w:t>
      </w:r>
      <w:proofErr w:type="spellEnd"/>
      <w:r w:rsidRPr="00753746">
        <w:rPr>
          <w:rFonts w:ascii="Times New Roman" w:hAnsi="Times New Roman"/>
          <w:bCs/>
          <w:iCs/>
          <w:sz w:val="24"/>
          <w:szCs w:val="24"/>
        </w:rPr>
        <w:t xml:space="preserve">, </w:t>
      </w:r>
      <w:proofErr w:type="spellStart"/>
      <w:r w:rsidRPr="00753746">
        <w:rPr>
          <w:rFonts w:ascii="Times New Roman" w:hAnsi="Times New Roman"/>
          <w:bCs/>
          <w:iCs/>
          <w:sz w:val="24"/>
          <w:szCs w:val="24"/>
        </w:rPr>
        <w:t>reducerea</w:t>
      </w:r>
      <w:proofErr w:type="spellEnd"/>
      <w:r w:rsidRPr="00753746">
        <w:rPr>
          <w:rFonts w:ascii="Times New Roman" w:hAnsi="Times New Roman"/>
          <w:bCs/>
          <w:iCs/>
          <w:sz w:val="24"/>
          <w:szCs w:val="24"/>
        </w:rPr>
        <w:t xml:space="preserve"> </w:t>
      </w:r>
      <w:proofErr w:type="spellStart"/>
      <w:r w:rsidRPr="00753746">
        <w:rPr>
          <w:rFonts w:ascii="Times New Roman" w:hAnsi="Times New Roman"/>
          <w:bCs/>
          <w:iCs/>
          <w:sz w:val="24"/>
          <w:szCs w:val="24"/>
        </w:rPr>
        <w:t>sărăciei</w:t>
      </w:r>
      <w:proofErr w:type="spellEnd"/>
      <w:r w:rsidRPr="00753746">
        <w:rPr>
          <w:rFonts w:ascii="Times New Roman" w:hAnsi="Times New Roman"/>
          <w:bCs/>
          <w:iCs/>
          <w:sz w:val="24"/>
          <w:szCs w:val="24"/>
        </w:rPr>
        <w:t xml:space="preserve"> </w:t>
      </w:r>
      <w:proofErr w:type="spellStart"/>
      <w:r w:rsidRPr="00753746">
        <w:rPr>
          <w:rFonts w:ascii="Times New Roman" w:hAnsi="Times New Roman"/>
          <w:bCs/>
          <w:iCs/>
          <w:sz w:val="24"/>
          <w:szCs w:val="24"/>
        </w:rPr>
        <w:t>și</w:t>
      </w:r>
      <w:proofErr w:type="spellEnd"/>
      <w:r w:rsidRPr="00753746">
        <w:rPr>
          <w:rFonts w:ascii="Times New Roman" w:hAnsi="Times New Roman"/>
          <w:bCs/>
          <w:iCs/>
          <w:sz w:val="24"/>
          <w:szCs w:val="24"/>
        </w:rPr>
        <w:t xml:space="preserve"> </w:t>
      </w:r>
      <w:proofErr w:type="spellStart"/>
      <w:r w:rsidRPr="00753746">
        <w:rPr>
          <w:rFonts w:ascii="Times New Roman" w:hAnsi="Times New Roman"/>
          <w:bCs/>
          <w:iCs/>
          <w:sz w:val="24"/>
          <w:szCs w:val="24"/>
        </w:rPr>
        <w:t>creșterea</w:t>
      </w:r>
      <w:proofErr w:type="spellEnd"/>
      <w:r w:rsidRPr="00753746">
        <w:rPr>
          <w:rFonts w:ascii="Times New Roman" w:hAnsi="Times New Roman"/>
          <w:bCs/>
          <w:iCs/>
          <w:sz w:val="24"/>
          <w:szCs w:val="24"/>
        </w:rPr>
        <w:t xml:space="preserve"> </w:t>
      </w:r>
      <w:proofErr w:type="spellStart"/>
      <w:r w:rsidRPr="00753746">
        <w:rPr>
          <w:rFonts w:ascii="Times New Roman" w:hAnsi="Times New Roman"/>
          <w:bCs/>
          <w:iCs/>
          <w:sz w:val="24"/>
          <w:szCs w:val="24"/>
        </w:rPr>
        <w:t>incluziunii</w:t>
      </w:r>
      <w:proofErr w:type="spellEnd"/>
      <w:r w:rsidRPr="00753746">
        <w:rPr>
          <w:rFonts w:ascii="Times New Roman" w:hAnsi="Times New Roman"/>
          <w:bCs/>
          <w:iCs/>
          <w:sz w:val="24"/>
          <w:szCs w:val="24"/>
        </w:rPr>
        <w:t xml:space="preserve"> </w:t>
      </w:r>
      <w:proofErr w:type="spellStart"/>
      <w:r w:rsidRPr="00753746">
        <w:rPr>
          <w:rFonts w:ascii="Times New Roman" w:hAnsi="Times New Roman"/>
          <w:bCs/>
          <w:iCs/>
          <w:sz w:val="24"/>
          <w:szCs w:val="24"/>
        </w:rPr>
        <w:t>romilor</w:t>
      </w:r>
      <w:proofErr w:type="spellEnd"/>
      <w:r w:rsidRPr="00753746">
        <w:rPr>
          <w:rFonts w:ascii="Times New Roman" w:hAnsi="Times New Roman"/>
          <w:bCs/>
          <w:iCs/>
          <w:sz w:val="24"/>
          <w:szCs w:val="24"/>
        </w:rPr>
        <w:t xml:space="preserve"> (Cod PN3002)</w:t>
      </w:r>
    </w:p>
    <w:p w14:paraId="08F9F651" w14:textId="414F8191" w:rsidR="006E3CE5" w:rsidRPr="00753746" w:rsidRDefault="006E3CE5" w:rsidP="006E3CE5">
      <w:pPr>
        <w:pStyle w:val="Listparagraf"/>
        <w:numPr>
          <w:ilvl w:val="0"/>
          <w:numId w:val="28"/>
        </w:numPr>
        <w:spacing w:after="120" w:line="240" w:lineRule="auto"/>
        <w:ind w:left="567" w:hanging="283"/>
        <w:jc w:val="both"/>
        <w:rPr>
          <w:rFonts w:ascii="Times New Roman" w:hAnsi="Times New Roman"/>
          <w:sz w:val="24"/>
          <w:szCs w:val="24"/>
          <w:lang w:val="ro-RO"/>
        </w:rPr>
      </w:pPr>
      <w:r w:rsidRPr="00753746">
        <w:rPr>
          <w:rFonts w:ascii="Times New Roman" w:hAnsi="Times New Roman"/>
          <w:b/>
          <w:sz w:val="24"/>
          <w:szCs w:val="24"/>
          <w:lang w:val="ro-RO"/>
        </w:rPr>
        <w:t>Denumirea postului</w:t>
      </w:r>
      <w:r w:rsidRPr="00753746">
        <w:rPr>
          <w:rFonts w:ascii="Times New Roman" w:hAnsi="Times New Roman"/>
          <w:b/>
          <w:bCs/>
          <w:sz w:val="24"/>
          <w:szCs w:val="24"/>
          <w:lang w:val="ro-RO"/>
        </w:rPr>
        <w:t xml:space="preserve">: </w:t>
      </w:r>
      <w:r w:rsidRPr="00753746">
        <w:rPr>
          <w:rFonts w:ascii="Times New Roman" w:hAnsi="Times New Roman"/>
          <w:sz w:val="24"/>
          <w:szCs w:val="24"/>
          <w:lang w:val="ro-RO"/>
        </w:rPr>
        <w:t xml:space="preserve">Asistent medical comunitar </w:t>
      </w:r>
      <w:r w:rsidR="005307D8">
        <w:rPr>
          <w:rFonts w:ascii="Times New Roman" w:hAnsi="Times New Roman"/>
          <w:sz w:val="24"/>
          <w:szCs w:val="24"/>
          <w:lang w:val="ro-RO"/>
        </w:rPr>
        <w:t>î</w:t>
      </w:r>
      <w:r w:rsidRPr="00753746">
        <w:rPr>
          <w:rFonts w:ascii="Times New Roman" w:hAnsi="Times New Roman"/>
          <w:sz w:val="24"/>
          <w:szCs w:val="24"/>
          <w:lang w:val="ro-RO"/>
        </w:rPr>
        <w:t>n cadrul CCI (norm</w:t>
      </w:r>
      <w:r w:rsidR="006637A1">
        <w:rPr>
          <w:rFonts w:ascii="Times New Roman" w:hAnsi="Times New Roman"/>
          <w:sz w:val="24"/>
          <w:szCs w:val="24"/>
          <w:lang w:val="ro-RO"/>
        </w:rPr>
        <w:t>ă</w:t>
      </w:r>
      <w:r w:rsidRPr="00753746">
        <w:rPr>
          <w:rFonts w:ascii="Times New Roman" w:hAnsi="Times New Roman"/>
          <w:sz w:val="24"/>
          <w:szCs w:val="24"/>
          <w:lang w:val="ro-RO"/>
        </w:rPr>
        <w:t xml:space="preserve"> întreagă – 8 ore/zi)</w:t>
      </w:r>
    </w:p>
    <w:p w14:paraId="430A5CE7" w14:textId="5AAD0FBA" w:rsidR="006E3CE5" w:rsidRDefault="006E3CE5" w:rsidP="005307D8">
      <w:pPr>
        <w:pStyle w:val="Listparagraf"/>
        <w:spacing w:after="120"/>
        <w:ind w:left="567" w:hanging="283"/>
        <w:jc w:val="both"/>
        <w:rPr>
          <w:rFonts w:ascii="Times New Roman" w:hAnsi="Times New Roman"/>
          <w:sz w:val="24"/>
          <w:szCs w:val="24"/>
          <w:lang w:val="ro-RO"/>
        </w:rPr>
      </w:pPr>
      <w:r w:rsidRPr="00753746">
        <w:rPr>
          <w:rFonts w:ascii="Times New Roman" w:hAnsi="Times New Roman"/>
          <w:sz w:val="24"/>
          <w:szCs w:val="24"/>
          <w:lang w:val="ro-RO"/>
        </w:rPr>
        <w:t xml:space="preserve">Cod COR </w:t>
      </w:r>
      <w:r w:rsidR="00094ADC" w:rsidRPr="00753746">
        <w:rPr>
          <w:rFonts w:ascii="Times New Roman" w:hAnsi="Times New Roman"/>
          <w:sz w:val="24"/>
          <w:szCs w:val="24"/>
          <w:lang w:val="ro-RO"/>
        </w:rPr>
        <w:t>325301</w:t>
      </w:r>
      <w:r w:rsidRPr="00753746">
        <w:rPr>
          <w:rFonts w:ascii="Times New Roman" w:hAnsi="Times New Roman"/>
          <w:sz w:val="24"/>
          <w:szCs w:val="24"/>
          <w:lang w:val="ro-RO"/>
        </w:rPr>
        <w:t xml:space="preserve"> </w:t>
      </w:r>
    </w:p>
    <w:p w14:paraId="3C413EB1" w14:textId="77777777" w:rsidR="005307D8" w:rsidRPr="005307D8" w:rsidRDefault="005307D8" w:rsidP="005307D8">
      <w:pPr>
        <w:pStyle w:val="Listparagraf"/>
        <w:spacing w:after="120"/>
        <w:ind w:left="567" w:hanging="283"/>
        <w:jc w:val="both"/>
        <w:rPr>
          <w:rFonts w:ascii="Times New Roman" w:hAnsi="Times New Roman"/>
          <w:sz w:val="24"/>
          <w:szCs w:val="24"/>
          <w:lang w:val="en-GB"/>
        </w:rPr>
      </w:pPr>
    </w:p>
    <w:p w14:paraId="7F9AD943" w14:textId="3CA100A4" w:rsidR="006E3CE5" w:rsidRPr="00753746" w:rsidRDefault="006E3CE5" w:rsidP="006E3CE5">
      <w:pPr>
        <w:pStyle w:val="Listparagraf"/>
        <w:numPr>
          <w:ilvl w:val="0"/>
          <w:numId w:val="28"/>
        </w:numPr>
        <w:spacing w:after="0" w:line="240" w:lineRule="auto"/>
        <w:ind w:left="567" w:hanging="283"/>
        <w:jc w:val="both"/>
        <w:rPr>
          <w:rFonts w:ascii="Times New Roman" w:hAnsi="Times New Roman"/>
          <w:b/>
          <w:sz w:val="24"/>
          <w:szCs w:val="24"/>
          <w:lang w:val="ro-RO"/>
        </w:rPr>
      </w:pPr>
      <w:r w:rsidRPr="00753746">
        <w:rPr>
          <w:rFonts w:ascii="Times New Roman" w:hAnsi="Times New Roman"/>
          <w:b/>
          <w:sz w:val="24"/>
          <w:szCs w:val="24"/>
          <w:lang w:val="ro-RO"/>
        </w:rPr>
        <w:t xml:space="preserve">Nume și prenume:  </w:t>
      </w:r>
    </w:p>
    <w:p w14:paraId="728DED40" w14:textId="77777777" w:rsidR="006E3CE5" w:rsidRPr="00753746" w:rsidRDefault="006E3CE5" w:rsidP="006E3CE5">
      <w:pPr>
        <w:pStyle w:val="Listparagraf"/>
        <w:ind w:left="567"/>
        <w:jc w:val="both"/>
        <w:rPr>
          <w:rFonts w:ascii="Times New Roman" w:hAnsi="Times New Roman"/>
          <w:b/>
          <w:sz w:val="24"/>
          <w:szCs w:val="24"/>
          <w:lang w:val="ro-RO"/>
        </w:rPr>
      </w:pPr>
    </w:p>
    <w:p w14:paraId="49D3B1A7" w14:textId="2E0EEA43" w:rsidR="006E3CE5" w:rsidRPr="00753746" w:rsidRDefault="006E3CE5" w:rsidP="006E3CE5">
      <w:pPr>
        <w:pStyle w:val="Listparagraf"/>
        <w:numPr>
          <w:ilvl w:val="0"/>
          <w:numId w:val="28"/>
        </w:numPr>
        <w:spacing w:after="0" w:line="240" w:lineRule="auto"/>
        <w:ind w:left="567" w:hanging="283"/>
        <w:jc w:val="both"/>
        <w:rPr>
          <w:rFonts w:ascii="Times New Roman" w:hAnsi="Times New Roman"/>
          <w:sz w:val="24"/>
          <w:szCs w:val="24"/>
          <w:shd w:val="clear" w:color="auto" w:fill="FFFFFF"/>
          <w:lang w:val="ro-RO"/>
        </w:rPr>
      </w:pPr>
      <w:r w:rsidRPr="00753746">
        <w:rPr>
          <w:rFonts w:ascii="Times New Roman" w:hAnsi="Times New Roman"/>
          <w:b/>
          <w:bCs/>
          <w:sz w:val="24"/>
          <w:szCs w:val="24"/>
          <w:shd w:val="clear" w:color="auto" w:fill="FFFFFF"/>
          <w:lang w:val="ro-RO"/>
        </w:rPr>
        <w:t xml:space="preserve">Scopul principal al postului: </w:t>
      </w:r>
      <w:r w:rsidRPr="00753746">
        <w:rPr>
          <w:rFonts w:ascii="Times New Roman" w:hAnsi="Times New Roman"/>
          <w:sz w:val="24"/>
          <w:szCs w:val="24"/>
          <w:shd w:val="clear" w:color="auto" w:fill="FFFFFF"/>
          <w:lang w:val="ro-RO"/>
        </w:rPr>
        <w:t>planific</w:t>
      </w:r>
      <w:r w:rsidR="00094ADC" w:rsidRPr="00753746">
        <w:rPr>
          <w:rFonts w:ascii="Times New Roman" w:hAnsi="Times New Roman"/>
          <w:sz w:val="24"/>
          <w:szCs w:val="24"/>
          <w:shd w:val="clear" w:color="auto" w:fill="FFFFFF"/>
          <w:lang w:val="ro-RO"/>
        </w:rPr>
        <w:t xml:space="preserve">area </w:t>
      </w:r>
      <w:proofErr w:type="spellStart"/>
      <w:r w:rsidR="00094ADC" w:rsidRPr="00753746">
        <w:rPr>
          <w:rFonts w:ascii="Times New Roman" w:hAnsi="Times New Roman"/>
          <w:sz w:val="24"/>
          <w:szCs w:val="24"/>
          <w:shd w:val="clear" w:color="auto" w:fill="FFFFFF"/>
          <w:lang w:val="ro-RO"/>
        </w:rPr>
        <w:t>şi</w:t>
      </w:r>
      <w:proofErr w:type="spellEnd"/>
      <w:r w:rsidR="00094ADC" w:rsidRPr="00753746">
        <w:rPr>
          <w:rFonts w:ascii="Times New Roman" w:hAnsi="Times New Roman"/>
          <w:sz w:val="24"/>
          <w:szCs w:val="24"/>
          <w:shd w:val="clear" w:color="auto" w:fill="FFFFFF"/>
          <w:lang w:val="ro-RO"/>
        </w:rPr>
        <w:t xml:space="preserve"> furnizarea serviciilor de </w:t>
      </w:r>
      <w:proofErr w:type="spellStart"/>
      <w:r w:rsidR="00094ADC" w:rsidRPr="00753746">
        <w:rPr>
          <w:rFonts w:ascii="Times New Roman" w:hAnsi="Times New Roman"/>
          <w:sz w:val="24"/>
          <w:szCs w:val="24"/>
          <w:shd w:val="clear" w:color="auto" w:fill="FFFFFF"/>
          <w:lang w:val="ro-RO"/>
        </w:rPr>
        <w:t>asistenţă</w:t>
      </w:r>
      <w:proofErr w:type="spellEnd"/>
      <w:r w:rsidR="00094ADC" w:rsidRPr="00753746">
        <w:rPr>
          <w:rFonts w:ascii="Times New Roman" w:hAnsi="Times New Roman"/>
          <w:sz w:val="24"/>
          <w:szCs w:val="24"/>
          <w:shd w:val="clear" w:color="auto" w:fill="FFFFFF"/>
          <w:lang w:val="ro-RO"/>
        </w:rPr>
        <w:t xml:space="preserve"> medicală comunitară</w:t>
      </w:r>
      <w:r w:rsidRPr="00753746">
        <w:rPr>
          <w:rFonts w:ascii="Times New Roman" w:hAnsi="Times New Roman"/>
          <w:sz w:val="24"/>
          <w:szCs w:val="24"/>
          <w:shd w:val="clear" w:color="auto" w:fill="FFFFFF"/>
          <w:lang w:val="ro-RO"/>
        </w:rPr>
        <w:t xml:space="preserve">, </w:t>
      </w:r>
      <w:r w:rsidR="0090059E" w:rsidRPr="00753746">
        <w:rPr>
          <w:rFonts w:ascii="Times New Roman" w:hAnsi="Times New Roman"/>
          <w:sz w:val="24"/>
          <w:szCs w:val="24"/>
          <w:shd w:val="clear" w:color="auto" w:fill="FFFFFF"/>
          <w:lang w:val="ro-RO"/>
        </w:rPr>
        <w:t xml:space="preserve">din cadrul pachetului minim de servicii, </w:t>
      </w:r>
      <w:r w:rsidR="00094ADC" w:rsidRPr="00753746">
        <w:rPr>
          <w:rFonts w:ascii="Times New Roman" w:hAnsi="Times New Roman"/>
          <w:sz w:val="24"/>
          <w:szCs w:val="24"/>
          <w:shd w:val="clear" w:color="auto" w:fill="FFFFFF"/>
          <w:lang w:val="ro-RO"/>
        </w:rPr>
        <w:t xml:space="preserve">pentru </w:t>
      </w:r>
      <w:r w:rsidRPr="00753746">
        <w:rPr>
          <w:rFonts w:ascii="Times New Roman" w:hAnsi="Times New Roman"/>
          <w:sz w:val="24"/>
          <w:szCs w:val="24"/>
          <w:shd w:val="clear" w:color="auto" w:fill="FFFFFF"/>
          <w:lang w:val="ro-RO"/>
        </w:rPr>
        <w:t>copiii înregistrați ca beneficiari în cadrul CC</w:t>
      </w:r>
      <w:r w:rsidR="00094ADC" w:rsidRPr="00753746">
        <w:rPr>
          <w:rFonts w:ascii="Times New Roman" w:hAnsi="Times New Roman"/>
          <w:sz w:val="24"/>
          <w:szCs w:val="24"/>
          <w:shd w:val="clear" w:color="auto" w:fill="FFFFFF"/>
          <w:lang w:val="ro-RO"/>
        </w:rPr>
        <w:t>IC</w:t>
      </w:r>
      <w:r w:rsidRPr="00753746">
        <w:rPr>
          <w:rFonts w:ascii="Times New Roman" w:hAnsi="Times New Roman"/>
          <w:sz w:val="24"/>
          <w:szCs w:val="24"/>
          <w:shd w:val="clear" w:color="auto" w:fill="FFFFFF"/>
          <w:lang w:val="ro-RO"/>
        </w:rPr>
        <w:t xml:space="preserve">. </w:t>
      </w:r>
    </w:p>
    <w:p w14:paraId="595321D1" w14:textId="77777777" w:rsidR="006E3CE5" w:rsidRPr="00753746" w:rsidRDefault="006E3CE5" w:rsidP="006E3CE5">
      <w:pPr>
        <w:pStyle w:val="Listparagraf"/>
        <w:ind w:left="567" w:hanging="283"/>
        <w:jc w:val="both"/>
        <w:rPr>
          <w:rFonts w:ascii="Times New Roman" w:hAnsi="Times New Roman"/>
          <w:sz w:val="24"/>
          <w:szCs w:val="24"/>
          <w:shd w:val="clear" w:color="auto" w:fill="FFFFFF"/>
          <w:lang w:val="ro-RO"/>
        </w:rPr>
      </w:pPr>
    </w:p>
    <w:p w14:paraId="65453A12" w14:textId="77777777" w:rsidR="006E3CE5" w:rsidRPr="00753746" w:rsidRDefault="006E3CE5" w:rsidP="006E3CE5">
      <w:pPr>
        <w:pStyle w:val="Listparagraf"/>
        <w:numPr>
          <w:ilvl w:val="0"/>
          <w:numId w:val="28"/>
        </w:numPr>
        <w:spacing w:after="120" w:line="240" w:lineRule="auto"/>
        <w:ind w:left="567" w:hanging="283"/>
        <w:jc w:val="both"/>
        <w:rPr>
          <w:rFonts w:ascii="Times New Roman" w:hAnsi="Times New Roman"/>
          <w:b/>
          <w:bCs/>
          <w:sz w:val="24"/>
          <w:szCs w:val="24"/>
          <w:shd w:val="clear" w:color="auto" w:fill="FFFFFF"/>
          <w:lang w:val="ro-RO"/>
        </w:rPr>
      </w:pPr>
      <w:r w:rsidRPr="00753746">
        <w:rPr>
          <w:rFonts w:ascii="Times New Roman" w:hAnsi="Times New Roman"/>
          <w:b/>
          <w:bCs/>
          <w:sz w:val="24"/>
          <w:szCs w:val="24"/>
          <w:shd w:val="clear" w:color="auto" w:fill="FFFFFF"/>
          <w:lang w:val="ro-RO"/>
        </w:rPr>
        <w:t>Condiții pentru ocuparea postului:</w:t>
      </w:r>
    </w:p>
    <w:p w14:paraId="27FFCF82" w14:textId="1108EF7A" w:rsidR="006E3CE5" w:rsidRPr="00753746" w:rsidRDefault="006E3CE5" w:rsidP="006E3CE5">
      <w:pPr>
        <w:pStyle w:val="Frspaiere"/>
        <w:ind w:left="540"/>
        <w:jc w:val="both"/>
        <w:rPr>
          <w:rFonts w:ascii="Times New Roman" w:hAnsi="Times New Roman"/>
          <w:sz w:val="24"/>
          <w:szCs w:val="24"/>
          <w:shd w:val="clear" w:color="auto" w:fill="FFFFFF"/>
          <w:lang w:val="ro-RO"/>
        </w:rPr>
      </w:pPr>
      <w:r w:rsidRPr="00753746">
        <w:rPr>
          <w:rFonts w:ascii="Times New Roman" w:hAnsi="Times New Roman"/>
          <w:b/>
          <w:bCs/>
          <w:sz w:val="24"/>
          <w:szCs w:val="24"/>
          <w:shd w:val="clear" w:color="auto" w:fill="FFFFFF"/>
          <w:lang w:val="ro-RO"/>
        </w:rPr>
        <w:t>Studii:</w:t>
      </w:r>
      <w:r w:rsidR="00094ADC" w:rsidRPr="00753746">
        <w:rPr>
          <w:rFonts w:ascii="Times New Roman" w:hAnsi="Times New Roman"/>
          <w:b/>
          <w:bCs/>
          <w:sz w:val="24"/>
          <w:szCs w:val="24"/>
          <w:shd w:val="clear" w:color="auto" w:fill="FFFFFF"/>
          <w:lang w:val="ro-RO"/>
        </w:rPr>
        <w:t xml:space="preserve"> </w:t>
      </w:r>
      <w:proofErr w:type="spellStart"/>
      <w:r w:rsidR="00094ADC" w:rsidRPr="00753746">
        <w:rPr>
          <w:rFonts w:ascii="Times New Roman" w:hAnsi="Times New Roman"/>
          <w:sz w:val="24"/>
          <w:szCs w:val="24"/>
          <w:lang w:eastAsia="ar-SA"/>
        </w:rPr>
        <w:t>studii</w:t>
      </w:r>
      <w:proofErr w:type="spellEnd"/>
      <w:r w:rsidR="00094ADC" w:rsidRPr="00753746">
        <w:rPr>
          <w:rFonts w:ascii="Times New Roman" w:hAnsi="Times New Roman"/>
          <w:sz w:val="24"/>
          <w:szCs w:val="24"/>
          <w:lang w:eastAsia="ar-SA"/>
        </w:rPr>
        <w:t xml:space="preserve"> </w:t>
      </w:r>
      <w:proofErr w:type="spellStart"/>
      <w:r w:rsidR="00094ADC" w:rsidRPr="00753746">
        <w:rPr>
          <w:rFonts w:ascii="Times New Roman" w:hAnsi="Times New Roman"/>
          <w:sz w:val="24"/>
          <w:szCs w:val="24"/>
          <w:lang w:eastAsia="ar-SA"/>
        </w:rPr>
        <w:t>postliceale</w:t>
      </w:r>
      <w:proofErr w:type="spellEnd"/>
      <w:r w:rsidR="00094ADC" w:rsidRPr="00753746">
        <w:rPr>
          <w:rFonts w:ascii="Times New Roman" w:hAnsi="Times New Roman"/>
          <w:sz w:val="24"/>
          <w:szCs w:val="24"/>
          <w:lang w:eastAsia="ar-SA"/>
        </w:rPr>
        <w:t xml:space="preserve"> de </w:t>
      </w:r>
      <w:proofErr w:type="spellStart"/>
      <w:r w:rsidR="00094ADC" w:rsidRPr="00753746">
        <w:rPr>
          <w:rFonts w:ascii="Times New Roman" w:hAnsi="Times New Roman"/>
          <w:sz w:val="24"/>
          <w:szCs w:val="24"/>
          <w:lang w:eastAsia="ar-SA"/>
        </w:rPr>
        <w:t>specialitate</w:t>
      </w:r>
      <w:proofErr w:type="spellEnd"/>
      <w:r w:rsidR="001918A9">
        <w:rPr>
          <w:rFonts w:ascii="Times New Roman" w:hAnsi="Times New Roman"/>
          <w:sz w:val="24"/>
          <w:szCs w:val="24"/>
          <w:lang w:eastAsia="ar-SA"/>
        </w:rPr>
        <w:t xml:space="preserve"> </w:t>
      </w:r>
      <w:proofErr w:type="spellStart"/>
      <w:r w:rsidR="001918A9">
        <w:rPr>
          <w:rFonts w:ascii="Times New Roman" w:hAnsi="Times New Roman"/>
          <w:sz w:val="24"/>
          <w:szCs w:val="24"/>
          <w:lang w:eastAsia="ar-SA"/>
        </w:rPr>
        <w:t>sau</w:t>
      </w:r>
      <w:proofErr w:type="spellEnd"/>
      <w:r w:rsidR="001918A9">
        <w:rPr>
          <w:rFonts w:ascii="Times New Roman" w:hAnsi="Times New Roman"/>
          <w:sz w:val="24"/>
          <w:szCs w:val="24"/>
          <w:lang w:eastAsia="ar-SA"/>
        </w:rPr>
        <w:t xml:space="preserve"> </w:t>
      </w:r>
      <w:proofErr w:type="spellStart"/>
      <w:r w:rsidR="001918A9">
        <w:rPr>
          <w:rFonts w:ascii="Times New Roman" w:hAnsi="Times New Roman"/>
          <w:sz w:val="24"/>
          <w:szCs w:val="24"/>
          <w:lang w:eastAsia="ar-SA"/>
        </w:rPr>
        <w:t>superioare</w:t>
      </w:r>
      <w:proofErr w:type="spellEnd"/>
    </w:p>
    <w:p w14:paraId="1BC88645" w14:textId="7EB97DC1" w:rsidR="006E3CE5" w:rsidRPr="00753746" w:rsidRDefault="006E3CE5" w:rsidP="006E3CE5">
      <w:pPr>
        <w:pStyle w:val="Frspaiere"/>
        <w:ind w:left="360"/>
        <w:jc w:val="both"/>
        <w:rPr>
          <w:rFonts w:ascii="Times New Roman" w:hAnsi="Times New Roman"/>
          <w:sz w:val="24"/>
          <w:szCs w:val="24"/>
          <w:shd w:val="clear" w:color="auto" w:fill="FFFFFF"/>
          <w:lang w:val="ro-RO"/>
        </w:rPr>
      </w:pPr>
      <w:r w:rsidRPr="00753746">
        <w:rPr>
          <w:rFonts w:ascii="Times New Roman" w:hAnsi="Times New Roman"/>
          <w:b/>
          <w:bCs/>
          <w:sz w:val="24"/>
          <w:szCs w:val="24"/>
          <w:shd w:val="clear" w:color="auto" w:fill="FFFFFF"/>
          <w:lang w:val="ro-RO"/>
        </w:rPr>
        <w:t xml:space="preserve">   Experien</w:t>
      </w:r>
      <w:r w:rsidR="001918A9">
        <w:rPr>
          <w:rFonts w:ascii="Times New Roman" w:hAnsi="Times New Roman"/>
          <w:b/>
          <w:bCs/>
          <w:sz w:val="24"/>
          <w:szCs w:val="24"/>
          <w:shd w:val="clear" w:color="auto" w:fill="FFFFFF"/>
          <w:lang w:val="ro-RO"/>
        </w:rPr>
        <w:t>ță</w:t>
      </w:r>
      <w:r w:rsidRPr="00753746">
        <w:rPr>
          <w:rFonts w:ascii="Times New Roman" w:hAnsi="Times New Roman"/>
          <w:b/>
          <w:bCs/>
          <w:sz w:val="24"/>
          <w:szCs w:val="24"/>
          <w:shd w:val="clear" w:color="auto" w:fill="FFFFFF"/>
          <w:lang w:val="ro-RO"/>
        </w:rPr>
        <w:t xml:space="preserve"> profesională</w:t>
      </w:r>
      <w:r w:rsidRPr="00753746">
        <w:rPr>
          <w:rFonts w:ascii="Times New Roman" w:hAnsi="Times New Roman"/>
          <w:sz w:val="24"/>
          <w:szCs w:val="24"/>
          <w:shd w:val="clear" w:color="auto" w:fill="FFFFFF"/>
          <w:lang w:val="ro-RO"/>
        </w:rPr>
        <w:t xml:space="preserve">: </w:t>
      </w:r>
      <w:r w:rsidR="008D3ECD">
        <w:rPr>
          <w:rFonts w:ascii="Times New Roman" w:hAnsi="Times New Roman"/>
          <w:sz w:val="24"/>
          <w:szCs w:val="24"/>
          <w:shd w:val="clear" w:color="auto" w:fill="FFFFFF"/>
          <w:lang w:val="ro-RO"/>
        </w:rPr>
        <w:t xml:space="preserve">vechime în specialitate </w:t>
      </w:r>
      <w:r w:rsidRPr="00753746">
        <w:rPr>
          <w:rFonts w:ascii="Times New Roman" w:hAnsi="Times New Roman"/>
          <w:sz w:val="24"/>
          <w:szCs w:val="24"/>
          <w:shd w:val="clear" w:color="auto" w:fill="FFFFFF"/>
          <w:lang w:val="ro-RO"/>
        </w:rPr>
        <w:t xml:space="preserve">minimum </w:t>
      </w:r>
      <w:r w:rsidR="00094ADC" w:rsidRPr="00753746">
        <w:rPr>
          <w:rFonts w:ascii="Times New Roman" w:hAnsi="Times New Roman"/>
          <w:sz w:val="24"/>
          <w:szCs w:val="24"/>
          <w:shd w:val="clear" w:color="auto" w:fill="FFFFFF"/>
          <w:lang w:val="ro-RO"/>
        </w:rPr>
        <w:t>3 ani ca asistent medical</w:t>
      </w:r>
      <w:r w:rsidRPr="00753746">
        <w:rPr>
          <w:rFonts w:ascii="Times New Roman" w:hAnsi="Times New Roman"/>
          <w:sz w:val="24"/>
          <w:szCs w:val="24"/>
          <w:shd w:val="clear" w:color="auto" w:fill="FFFFFF"/>
          <w:lang w:val="ro-RO"/>
        </w:rPr>
        <w:t>.</w:t>
      </w:r>
    </w:p>
    <w:p w14:paraId="76D3C8F3" w14:textId="77777777" w:rsidR="006E3CE5" w:rsidRPr="00753746" w:rsidRDefault="006E3CE5" w:rsidP="006E3CE5">
      <w:pPr>
        <w:pStyle w:val="Frspaiere"/>
        <w:ind w:left="540"/>
        <w:jc w:val="both"/>
        <w:rPr>
          <w:rFonts w:ascii="Times New Roman" w:hAnsi="Times New Roman"/>
          <w:sz w:val="24"/>
          <w:szCs w:val="24"/>
          <w:shd w:val="clear" w:color="auto" w:fill="FFFFFF"/>
          <w:lang w:val="ro-RO"/>
        </w:rPr>
      </w:pPr>
    </w:p>
    <w:p w14:paraId="35D101D9" w14:textId="77777777" w:rsidR="006E3CE5" w:rsidRPr="00753746" w:rsidRDefault="006E3CE5" w:rsidP="006E3CE5">
      <w:pPr>
        <w:pStyle w:val="Listparagraf"/>
        <w:ind w:left="360"/>
        <w:jc w:val="both"/>
        <w:rPr>
          <w:rFonts w:ascii="Times New Roman" w:hAnsi="Times New Roman"/>
          <w:b/>
          <w:bCs/>
          <w:sz w:val="24"/>
          <w:szCs w:val="24"/>
          <w:shd w:val="clear" w:color="auto" w:fill="FFFFFF"/>
          <w:lang w:val="ro-RO"/>
        </w:rPr>
      </w:pPr>
      <w:r w:rsidRPr="00753746">
        <w:rPr>
          <w:rFonts w:ascii="Times New Roman" w:hAnsi="Times New Roman"/>
          <w:b/>
          <w:bCs/>
          <w:sz w:val="24"/>
          <w:szCs w:val="24"/>
          <w:shd w:val="clear" w:color="auto" w:fill="FFFFFF"/>
          <w:lang w:val="ro-RO"/>
        </w:rPr>
        <w:t xml:space="preserve">   Sa nu aibă antecedente penale.</w:t>
      </w:r>
    </w:p>
    <w:p w14:paraId="2E40A724" w14:textId="77777777" w:rsidR="006E3CE5" w:rsidRPr="00753746" w:rsidRDefault="006E3CE5" w:rsidP="00BA69F7">
      <w:pPr>
        <w:pStyle w:val="Frspaiere"/>
        <w:ind w:left="180" w:firstLine="360"/>
        <w:jc w:val="both"/>
        <w:rPr>
          <w:rFonts w:ascii="Times New Roman" w:hAnsi="Times New Roman"/>
          <w:sz w:val="24"/>
          <w:szCs w:val="24"/>
          <w:shd w:val="clear" w:color="auto" w:fill="FFFFFF"/>
          <w:lang w:val="ro-RO"/>
        </w:rPr>
      </w:pPr>
      <w:r w:rsidRPr="00753746">
        <w:rPr>
          <w:rFonts w:ascii="Times New Roman" w:hAnsi="Times New Roman"/>
          <w:b/>
          <w:bCs/>
          <w:sz w:val="24"/>
          <w:szCs w:val="24"/>
          <w:lang w:val="ro-RO"/>
        </w:rPr>
        <w:t>Abilități</w:t>
      </w:r>
      <w:r w:rsidRPr="00753746">
        <w:rPr>
          <w:rFonts w:ascii="Times New Roman" w:hAnsi="Times New Roman"/>
          <w:b/>
          <w:bCs/>
          <w:sz w:val="24"/>
          <w:szCs w:val="24"/>
          <w:shd w:val="clear" w:color="auto" w:fill="FFFFFF"/>
          <w:lang w:val="ro-RO"/>
        </w:rPr>
        <w:t xml:space="preserve">, </w:t>
      </w:r>
      <w:r w:rsidRPr="00753746">
        <w:rPr>
          <w:rFonts w:ascii="Times New Roman" w:hAnsi="Times New Roman"/>
          <w:b/>
          <w:bCs/>
          <w:sz w:val="24"/>
          <w:szCs w:val="24"/>
          <w:lang w:val="ro-RO"/>
        </w:rPr>
        <w:t>aptitudini, competențe generale</w:t>
      </w:r>
      <w:r w:rsidRPr="00753746">
        <w:rPr>
          <w:rFonts w:ascii="Times New Roman" w:hAnsi="Times New Roman"/>
          <w:b/>
          <w:bCs/>
          <w:sz w:val="24"/>
          <w:szCs w:val="24"/>
          <w:shd w:val="clear" w:color="auto" w:fill="FFFFFF"/>
          <w:lang w:val="ro-RO"/>
        </w:rPr>
        <w:t>:</w:t>
      </w:r>
    </w:p>
    <w:p w14:paraId="0158EA98" w14:textId="7DAC0499" w:rsidR="006E3CE5" w:rsidRPr="00753746" w:rsidRDefault="0090059E"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s</w:t>
      </w:r>
      <w:r w:rsidR="006E3CE5" w:rsidRPr="00753746">
        <w:rPr>
          <w:rFonts w:ascii="Times New Roman" w:hAnsi="Times New Roman"/>
          <w:sz w:val="24"/>
          <w:szCs w:val="24"/>
          <w:shd w:val="clear" w:color="auto" w:fill="FFFFFF"/>
          <w:lang w:val="ro-RO"/>
        </w:rPr>
        <w:t>eriozitate</w:t>
      </w:r>
      <w:r w:rsidR="00094ADC" w:rsidRPr="00753746">
        <w:rPr>
          <w:rFonts w:ascii="Times New Roman" w:hAnsi="Times New Roman"/>
          <w:sz w:val="24"/>
          <w:szCs w:val="24"/>
          <w:shd w:val="clear" w:color="auto" w:fill="FFFFFF"/>
          <w:lang w:val="ro-RO"/>
        </w:rPr>
        <w:t>,</w:t>
      </w:r>
      <w:r w:rsidRPr="00753746">
        <w:rPr>
          <w:rFonts w:ascii="Times New Roman" w:hAnsi="Times New Roman"/>
          <w:sz w:val="24"/>
          <w:szCs w:val="24"/>
          <w:shd w:val="clear" w:color="auto" w:fill="FFFFFF"/>
          <w:lang w:val="ro-RO"/>
        </w:rPr>
        <w:t xml:space="preserve"> </w:t>
      </w:r>
      <w:r w:rsidR="006E3CE5" w:rsidRPr="00753746">
        <w:rPr>
          <w:rFonts w:ascii="Times New Roman" w:hAnsi="Times New Roman"/>
          <w:sz w:val="24"/>
          <w:szCs w:val="24"/>
          <w:shd w:val="clear" w:color="auto" w:fill="FFFFFF"/>
          <w:lang w:val="ro-RO"/>
        </w:rPr>
        <w:t>responsabilitate, loialitate</w:t>
      </w:r>
      <w:r w:rsidR="00094ADC" w:rsidRPr="00753746">
        <w:rPr>
          <w:rFonts w:ascii="Times New Roman" w:hAnsi="Times New Roman"/>
          <w:sz w:val="24"/>
          <w:szCs w:val="24"/>
          <w:shd w:val="clear" w:color="auto" w:fill="FFFFFF"/>
          <w:lang w:val="ro-RO"/>
        </w:rPr>
        <w:t>,</w:t>
      </w:r>
      <w:r w:rsidRPr="00753746">
        <w:rPr>
          <w:rFonts w:ascii="Times New Roman" w:hAnsi="Times New Roman"/>
          <w:sz w:val="24"/>
          <w:szCs w:val="24"/>
          <w:shd w:val="clear" w:color="auto" w:fill="FFFFFF"/>
          <w:lang w:val="ro-RO"/>
        </w:rPr>
        <w:t xml:space="preserve"> </w:t>
      </w:r>
      <w:r w:rsidR="00094ADC" w:rsidRPr="00753746">
        <w:rPr>
          <w:rFonts w:ascii="Times New Roman" w:hAnsi="Times New Roman"/>
          <w:sz w:val="24"/>
          <w:szCs w:val="24"/>
          <w:shd w:val="clear" w:color="auto" w:fill="FFFFFF"/>
          <w:lang w:val="ro-RO"/>
        </w:rPr>
        <w:t>integritate</w:t>
      </w:r>
      <w:r w:rsidR="006E3CE5" w:rsidRPr="00753746">
        <w:rPr>
          <w:rFonts w:ascii="Times New Roman" w:hAnsi="Times New Roman"/>
          <w:sz w:val="24"/>
          <w:szCs w:val="24"/>
          <w:shd w:val="clear" w:color="auto" w:fill="FFFFFF"/>
          <w:lang w:val="ro-RO"/>
        </w:rPr>
        <w:t>;</w:t>
      </w:r>
    </w:p>
    <w:p w14:paraId="4B2C8CE1" w14:textId="573213BB" w:rsidR="006E3CE5" w:rsidRPr="00753746" w:rsidRDefault="00094ADC"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flexibilitate</w:t>
      </w:r>
      <w:r w:rsidR="006E3CE5" w:rsidRPr="00753746">
        <w:rPr>
          <w:rFonts w:ascii="Times New Roman" w:hAnsi="Times New Roman"/>
          <w:sz w:val="24"/>
          <w:szCs w:val="24"/>
          <w:shd w:val="clear" w:color="auto" w:fill="FFFFFF"/>
          <w:lang w:val="ro-RO"/>
        </w:rPr>
        <w:t>, adaptabilitate, autocontrol;</w:t>
      </w:r>
    </w:p>
    <w:p w14:paraId="07256E68" w14:textId="3D80249A" w:rsidR="006E3CE5"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atitudine pozitivă; răbdare, empatie,</w:t>
      </w:r>
    </w:p>
    <w:p w14:paraId="7808FB1D" w14:textId="57844106" w:rsidR="006B6D51" w:rsidRPr="00753746" w:rsidRDefault="001918A9"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proofErr w:type="spellStart"/>
      <w:r>
        <w:rPr>
          <w:rFonts w:ascii="Times New Roman" w:hAnsi="Times New Roman"/>
          <w:sz w:val="24"/>
          <w:szCs w:val="24"/>
        </w:rPr>
        <w:t>a</w:t>
      </w:r>
      <w:r w:rsidR="006B6D51" w:rsidRPr="00753746">
        <w:rPr>
          <w:rFonts w:ascii="Times New Roman" w:hAnsi="Times New Roman"/>
          <w:sz w:val="24"/>
          <w:szCs w:val="24"/>
        </w:rPr>
        <w:t>ptitudini</w:t>
      </w:r>
      <w:proofErr w:type="spellEnd"/>
      <w:r w:rsidR="006B6D51" w:rsidRPr="00753746">
        <w:rPr>
          <w:rFonts w:ascii="Times New Roman" w:hAnsi="Times New Roman"/>
          <w:sz w:val="24"/>
          <w:szCs w:val="24"/>
        </w:rPr>
        <w:t xml:space="preserve"> de a </w:t>
      </w:r>
      <w:proofErr w:type="spellStart"/>
      <w:r w:rsidR="006B6D51" w:rsidRPr="00753746">
        <w:rPr>
          <w:rFonts w:ascii="Times New Roman" w:hAnsi="Times New Roman"/>
          <w:sz w:val="24"/>
          <w:szCs w:val="24"/>
        </w:rPr>
        <w:t>lucra</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în</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echipă</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multidisciplinară</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și</w:t>
      </w:r>
      <w:proofErr w:type="spellEnd"/>
      <w:r w:rsidR="006B6D51" w:rsidRPr="00753746">
        <w:rPr>
          <w:rFonts w:ascii="Times New Roman" w:hAnsi="Times New Roman"/>
          <w:sz w:val="24"/>
          <w:szCs w:val="24"/>
        </w:rPr>
        <w:t xml:space="preserve"> de a </w:t>
      </w:r>
      <w:proofErr w:type="spellStart"/>
      <w:r w:rsidR="006B6D51" w:rsidRPr="00753746">
        <w:rPr>
          <w:rFonts w:ascii="Times New Roman" w:hAnsi="Times New Roman"/>
          <w:sz w:val="24"/>
          <w:szCs w:val="24"/>
        </w:rPr>
        <w:t>stabili</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relații</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armonioase</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și</w:t>
      </w:r>
      <w:proofErr w:type="spellEnd"/>
      <w:r w:rsidR="006B6D51" w:rsidRPr="00753746">
        <w:rPr>
          <w:rFonts w:ascii="Times New Roman" w:hAnsi="Times New Roman"/>
          <w:sz w:val="24"/>
          <w:szCs w:val="24"/>
        </w:rPr>
        <w:t xml:space="preserve"> </w:t>
      </w:r>
      <w:proofErr w:type="spellStart"/>
      <w:r w:rsidR="006B6D51" w:rsidRPr="00753746">
        <w:rPr>
          <w:rFonts w:ascii="Times New Roman" w:hAnsi="Times New Roman"/>
          <w:sz w:val="24"/>
          <w:szCs w:val="24"/>
        </w:rPr>
        <w:t>eficace</w:t>
      </w:r>
      <w:proofErr w:type="spellEnd"/>
    </w:p>
    <w:p w14:paraId="4209427B" w14:textId="77777777" w:rsidR="006E3CE5" w:rsidRPr="00753746"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 xml:space="preserve">spirit de </w:t>
      </w:r>
      <w:proofErr w:type="spellStart"/>
      <w:r w:rsidRPr="00753746">
        <w:rPr>
          <w:rFonts w:ascii="Times New Roman" w:hAnsi="Times New Roman"/>
          <w:sz w:val="24"/>
          <w:szCs w:val="24"/>
          <w:shd w:val="clear" w:color="auto" w:fill="FFFFFF"/>
          <w:lang w:val="ro-RO"/>
        </w:rPr>
        <w:t>observatie</w:t>
      </w:r>
      <w:proofErr w:type="spellEnd"/>
      <w:r w:rsidRPr="00753746">
        <w:rPr>
          <w:rFonts w:ascii="Times New Roman" w:hAnsi="Times New Roman"/>
          <w:sz w:val="24"/>
          <w:szCs w:val="24"/>
          <w:shd w:val="clear" w:color="auto" w:fill="FFFFFF"/>
          <w:lang w:val="ro-RO"/>
        </w:rPr>
        <w:t xml:space="preserve">, </w:t>
      </w:r>
      <w:proofErr w:type="spellStart"/>
      <w:r w:rsidRPr="00753746">
        <w:rPr>
          <w:rFonts w:ascii="Times New Roman" w:hAnsi="Times New Roman"/>
          <w:sz w:val="24"/>
          <w:szCs w:val="24"/>
          <w:shd w:val="clear" w:color="auto" w:fill="FFFFFF"/>
          <w:lang w:val="ro-RO"/>
        </w:rPr>
        <w:t>atentie</w:t>
      </w:r>
      <w:proofErr w:type="spellEnd"/>
      <w:r w:rsidRPr="00753746">
        <w:rPr>
          <w:rFonts w:ascii="Times New Roman" w:hAnsi="Times New Roman"/>
          <w:sz w:val="24"/>
          <w:szCs w:val="24"/>
          <w:shd w:val="clear" w:color="auto" w:fill="FFFFFF"/>
          <w:lang w:val="ro-RO"/>
        </w:rPr>
        <w:t xml:space="preserve"> la detaliu, viteză de reacție</w:t>
      </w:r>
    </w:p>
    <w:p w14:paraId="78483316" w14:textId="77777777" w:rsidR="006E3CE5" w:rsidRPr="00753746"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capacitate de comunicare;</w:t>
      </w:r>
    </w:p>
    <w:p w14:paraId="04DCBAFF" w14:textId="77777777" w:rsidR="006E3CE5" w:rsidRPr="00753746"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 xml:space="preserve">spirit de </w:t>
      </w:r>
      <w:proofErr w:type="spellStart"/>
      <w:r w:rsidRPr="00753746">
        <w:rPr>
          <w:rFonts w:ascii="Times New Roman" w:hAnsi="Times New Roman"/>
          <w:sz w:val="24"/>
          <w:szCs w:val="24"/>
          <w:shd w:val="clear" w:color="auto" w:fill="FFFFFF"/>
          <w:lang w:val="ro-RO"/>
        </w:rPr>
        <w:t>initiativă</w:t>
      </w:r>
      <w:proofErr w:type="spellEnd"/>
      <w:r w:rsidRPr="00753746">
        <w:rPr>
          <w:rFonts w:ascii="Times New Roman" w:hAnsi="Times New Roman"/>
          <w:sz w:val="24"/>
          <w:szCs w:val="24"/>
          <w:shd w:val="clear" w:color="auto" w:fill="FFFFFF"/>
          <w:lang w:val="ro-RO"/>
        </w:rPr>
        <w:t xml:space="preserve"> cu </w:t>
      </w:r>
      <w:proofErr w:type="spellStart"/>
      <w:r w:rsidRPr="00753746">
        <w:rPr>
          <w:rFonts w:ascii="Times New Roman" w:hAnsi="Times New Roman"/>
          <w:sz w:val="24"/>
          <w:szCs w:val="24"/>
          <w:shd w:val="clear" w:color="auto" w:fill="FFFFFF"/>
          <w:lang w:val="ro-RO"/>
        </w:rPr>
        <w:t>predispozitie</w:t>
      </w:r>
      <w:proofErr w:type="spellEnd"/>
      <w:r w:rsidRPr="00753746">
        <w:rPr>
          <w:rFonts w:ascii="Times New Roman" w:hAnsi="Times New Roman"/>
          <w:sz w:val="24"/>
          <w:szCs w:val="24"/>
          <w:shd w:val="clear" w:color="auto" w:fill="FFFFFF"/>
          <w:lang w:val="ro-RO"/>
        </w:rPr>
        <w:t xml:space="preserve"> spre acțiune;</w:t>
      </w:r>
    </w:p>
    <w:p w14:paraId="22FE809C" w14:textId="77777777" w:rsidR="006E3CE5" w:rsidRPr="00753746"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inițiativă, creativitate, receptivitate;</w:t>
      </w:r>
    </w:p>
    <w:p w14:paraId="1898AE73" w14:textId="77777777" w:rsidR="006E3CE5" w:rsidRPr="00753746"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capacitate de adaptare la sarcini de lucru schimbătoare;</w:t>
      </w:r>
    </w:p>
    <w:p w14:paraId="34693A16" w14:textId="77777777" w:rsidR="006E3CE5" w:rsidRPr="00753746"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capacitate de a lucra cu minimum de supervizare;</w:t>
      </w:r>
    </w:p>
    <w:p w14:paraId="43E61C55" w14:textId="77777777" w:rsidR="006E3CE5" w:rsidRPr="00753746" w:rsidRDefault="006E3CE5" w:rsidP="006E3CE5">
      <w:pPr>
        <w:pStyle w:val="Listparagraf"/>
        <w:numPr>
          <w:ilvl w:val="0"/>
          <w:numId w:val="29"/>
        </w:numPr>
        <w:spacing w:line="240" w:lineRule="auto"/>
        <w:ind w:left="993" w:hanging="142"/>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asumarea responsabilităților;</w:t>
      </w:r>
    </w:p>
    <w:p w14:paraId="6DD9C783" w14:textId="77777777" w:rsidR="006E3CE5" w:rsidRPr="00753746" w:rsidRDefault="006E3CE5" w:rsidP="006E3CE5">
      <w:pPr>
        <w:pStyle w:val="Listparagraf"/>
        <w:ind w:left="430"/>
        <w:jc w:val="both"/>
        <w:rPr>
          <w:rFonts w:ascii="Times New Roman" w:hAnsi="Times New Roman"/>
          <w:sz w:val="24"/>
          <w:szCs w:val="24"/>
          <w:shd w:val="clear" w:color="auto" w:fill="FFFFFF"/>
          <w:lang w:val="ro-RO"/>
        </w:rPr>
      </w:pPr>
    </w:p>
    <w:p w14:paraId="56C7D63D" w14:textId="77777777" w:rsidR="006E3CE5" w:rsidRPr="00753746" w:rsidRDefault="006E3CE5" w:rsidP="006E3CE5">
      <w:pPr>
        <w:pStyle w:val="Listparagraf"/>
        <w:numPr>
          <w:ilvl w:val="0"/>
          <w:numId w:val="28"/>
        </w:numPr>
        <w:spacing w:after="120" w:line="240" w:lineRule="auto"/>
        <w:ind w:left="567"/>
        <w:contextualSpacing w:val="0"/>
        <w:jc w:val="both"/>
        <w:rPr>
          <w:rFonts w:ascii="Times New Roman" w:hAnsi="Times New Roman"/>
          <w:b/>
          <w:bCs/>
          <w:sz w:val="24"/>
          <w:szCs w:val="24"/>
          <w:shd w:val="clear" w:color="auto" w:fill="FFFFFF"/>
          <w:lang w:val="ro-RO"/>
        </w:rPr>
      </w:pPr>
      <w:r w:rsidRPr="00753746">
        <w:rPr>
          <w:rFonts w:ascii="Times New Roman" w:hAnsi="Times New Roman"/>
          <w:b/>
          <w:bCs/>
          <w:sz w:val="24"/>
          <w:szCs w:val="24"/>
          <w:shd w:val="clear" w:color="auto" w:fill="FFFFFF"/>
          <w:lang w:val="ro-RO"/>
        </w:rPr>
        <w:t>Competențe specifice:</w:t>
      </w:r>
    </w:p>
    <w:p w14:paraId="03D27F62" w14:textId="77777777" w:rsidR="006B6D51" w:rsidRDefault="006B6D51" w:rsidP="006B6D51">
      <w:pPr>
        <w:pStyle w:val="Listparagraf"/>
        <w:numPr>
          <w:ilvl w:val="3"/>
          <w:numId w:val="28"/>
        </w:numPr>
        <w:spacing w:after="0" w:line="240" w:lineRule="auto"/>
        <w:ind w:left="1134" w:right="5" w:hanging="425"/>
        <w:jc w:val="both"/>
        <w:rPr>
          <w:rFonts w:ascii="Times New Roman" w:hAnsi="Times New Roman"/>
          <w:sz w:val="24"/>
          <w:szCs w:val="24"/>
        </w:rPr>
      </w:pPr>
      <w:proofErr w:type="spellStart"/>
      <w:r w:rsidRPr="006B6D51">
        <w:rPr>
          <w:rFonts w:ascii="Times New Roman" w:hAnsi="Times New Roman"/>
          <w:sz w:val="24"/>
          <w:szCs w:val="24"/>
        </w:rPr>
        <w:t>Cunoaşterea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metodelor</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şi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tehnicilor</w:t>
      </w:r>
      <w:proofErr w:type="spellEnd"/>
      <w:r w:rsidRPr="006B6D51">
        <w:rPr>
          <w:rFonts w:ascii="Times New Roman" w:hAnsi="Times New Roman"/>
          <w:sz w:val="24"/>
          <w:szCs w:val="24"/>
        </w:rPr>
        <w:t xml:space="preserve"> de </w:t>
      </w:r>
      <w:proofErr w:type="spellStart"/>
      <w:r w:rsidRPr="006B6D51">
        <w:rPr>
          <w:rFonts w:ascii="Times New Roman" w:hAnsi="Times New Roman"/>
          <w:sz w:val="24"/>
          <w:szCs w:val="24"/>
        </w:rPr>
        <w:t>intervenţie</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specifice</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postului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şi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legislaţiei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în</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domeniul</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asistenţei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sociale</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şi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protecţiei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copilului</w:t>
      </w:r>
      <w:proofErr w:type="spellEnd"/>
      <w:r w:rsidRPr="006B6D51">
        <w:rPr>
          <w:rFonts w:ascii="Times New Roman" w:hAnsi="Times New Roman"/>
          <w:sz w:val="24"/>
          <w:szCs w:val="24"/>
        </w:rPr>
        <w:t xml:space="preserve">; </w:t>
      </w:r>
    </w:p>
    <w:p w14:paraId="51B76038" w14:textId="77777777" w:rsidR="006B6D51" w:rsidRDefault="006B6D51" w:rsidP="006B6D51">
      <w:pPr>
        <w:pStyle w:val="Listparagraf"/>
        <w:numPr>
          <w:ilvl w:val="3"/>
          <w:numId w:val="28"/>
        </w:numPr>
        <w:spacing w:after="0" w:line="240" w:lineRule="auto"/>
        <w:ind w:left="1134" w:right="5" w:hanging="425"/>
        <w:jc w:val="both"/>
        <w:rPr>
          <w:rFonts w:ascii="Times New Roman" w:hAnsi="Times New Roman"/>
          <w:sz w:val="24"/>
          <w:szCs w:val="24"/>
        </w:rPr>
      </w:pPr>
      <w:proofErr w:type="spellStart"/>
      <w:r w:rsidRPr="006B6D51">
        <w:rPr>
          <w:rFonts w:ascii="Times New Roman" w:hAnsi="Times New Roman"/>
          <w:sz w:val="24"/>
          <w:szCs w:val="24"/>
        </w:rPr>
        <w:lastRenderedPageBreak/>
        <w:t>Planificarea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timpului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şi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activităţilor</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dezvoltarea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unor</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obiective</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şi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planuri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specifice</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pentru</w:t>
      </w:r>
      <w:proofErr w:type="spellEnd"/>
      <w:r w:rsidRPr="006B6D51">
        <w:rPr>
          <w:rFonts w:ascii="Times New Roman" w:hAnsi="Times New Roman"/>
          <w:sz w:val="24"/>
          <w:szCs w:val="24"/>
        </w:rPr>
        <w:t xml:space="preserve"> a </w:t>
      </w:r>
      <w:proofErr w:type="spellStart"/>
      <w:r w:rsidRPr="006B6D51">
        <w:rPr>
          <w:rFonts w:ascii="Times New Roman" w:hAnsi="Times New Roman"/>
          <w:sz w:val="24"/>
          <w:szCs w:val="24"/>
        </w:rPr>
        <w:t>prioritiza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organiza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şi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realiza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munca</w:t>
      </w:r>
      <w:proofErr w:type="spellEnd"/>
      <w:r w:rsidRPr="006B6D51">
        <w:rPr>
          <w:rFonts w:ascii="Times New Roman" w:hAnsi="Times New Roman"/>
          <w:sz w:val="24"/>
          <w:szCs w:val="24"/>
        </w:rPr>
        <w:t xml:space="preserve">; </w:t>
      </w:r>
    </w:p>
    <w:p w14:paraId="61F91754" w14:textId="77777777" w:rsidR="00515702" w:rsidRDefault="006B6D51" w:rsidP="00515702">
      <w:pPr>
        <w:pStyle w:val="Listparagraf"/>
        <w:numPr>
          <w:ilvl w:val="3"/>
          <w:numId w:val="28"/>
        </w:numPr>
        <w:spacing w:after="0" w:line="240" w:lineRule="auto"/>
        <w:ind w:left="1134" w:right="5" w:hanging="425"/>
        <w:jc w:val="both"/>
        <w:rPr>
          <w:rFonts w:ascii="Times New Roman" w:hAnsi="Times New Roman"/>
          <w:sz w:val="24"/>
          <w:szCs w:val="24"/>
        </w:rPr>
      </w:pPr>
      <w:proofErr w:type="spellStart"/>
      <w:r w:rsidRPr="006B6D51">
        <w:rPr>
          <w:rFonts w:ascii="Times New Roman" w:hAnsi="Times New Roman"/>
          <w:sz w:val="24"/>
          <w:szCs w:val="24"/>
        </w:rPr>
        <w:t>Oferirea</w:t>
      </w:r>
      <w:proofErr w:type="spellEnd"/>
      <w:r w:rsidRPr="006B6D51">
        <w:rPr>
          <w:rFonts w:ascii="Times New Roman" w:hAnsi="Times New Roman"/>
          <w:sz w:val="24"/>
          <w:szCs w:val="24"/>
        </w:rPr>
        <w:t xml:space="preserve"> de feedback, </w:t>
      </w:r>
      <w:proofErr w:type="spellStart"/>
      <w:r w:rsidRPr="006B6D51">
        <w:rPr>
          <w:rFonts w:ascii="Times New Roman" w:hAnsi="Times New Roman"/>
          <w:sz w:val="24"/>
          <w:szCs w:val="24"/>
        </w:rPr>
        <w:t>înregistrarea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și</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valorificarea</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rezultatelor</w:t>
      </w:r>
      <w:proofErr w:type="spellEnd"/>
      <w:r w:rsidRPr="006B6D51">
        <w:rPr>
          <w:rFonts w:ascii="Times New Roman" w:hAnsi="Times New Roman"/>
          <w:sz w:val="24"/>
          <w:szCs w:val="24"/>
        </w:rPr>
        <w:t xml:space="preserve"> </w:t>
      </w:r>
      <w:proofErr w:type="spellStart"/>
      <w:r w:rsidRPr="006B6D51">
        <w:rPr>
          <w:rFonts w:ascii="Times New Roman" w:hAnsi="Times New Roman"/>
          <w:sz w:val="24"/>
          <w:szCs w:val="24"/>
        </w:rPr>
        <w:t>copiilor</w:t>
      </w:r>
      <w:proofErr w:type="spellEnd"/>
      <w:r w:rsidR="009268F2">
        <w:rPr>
          <w:rFonts w:ascii="Times New Roman" w:hAnsi="Times New Roman"/>
          <w:sz w:val="24"/>
          <w:szCs w:val="24"/>
        </w:rPr>
        <w:t>;</w:t>
      </w:r>
      <w:r w:rsidRPr="006B6D51">
        <w:rPr>
          <w:rFonts w:ascii="Times New Roman" w:hAnsi="Times New Roman"/>
          <w:sz w:val="24"/>
          <w:szCs w:val="24"/>
        </w:rPr>
        <w:t xml:space="preserve">   </w:t>
      </w:r>
    </w:p>
    <w:p w14:paraId="726A496C" w14:textId="01959170" w:rsidR="00515702" w:rsidRPr="00515702" w:rsidRDefault="00515702" w:rsidP="00515702">
      <w:pPr>
        <w:pStyle w:val="Listparagraf"/>
        <w:numPr>
          <w:ilvl w:val="3"/>
          <w:numId w:val="28"/>
        </w:numPr>
        <w:spacing w:after="0" w:line="240" w:lineRule="auto"/>
        <w:ind w:left="1134" w:right="5" w:hanging="425"/>
        <w:jc w:val="both"/>
        <w:rPr>
          <w:rFonts w:ascii="Times New Roman" w:hAnsi="Times New Roman"/>
          <w:sz w:val="24"/>
          <w:szCs w:val="24"/>
        </w:rPr>
      </w:pPr>
      <w:proofErr w:type="spellStart"/>
      <w:r w:rsidRPr="00515702">
        <w:rPr>
          <w:rFonts w:ascii="Times New Roman" w:hAnsi="Times New Roman"/>
          <w:sz w:val="24"/>
          <w:szCs w:val="24"/>
          <w:shd w:val="clear" w:color="auto" w:fill="FFFFFF"/>
        </w:rPr>
        <w:t>Abilități</w:t>
      </w:r>
      <w:proofErr w:type="spellEnd"/>
      <w:r w:rsidRPr="00515702">
        <w:rPr>
          <w:rFonts w:ascii="Times New Roman" w:hAnsi="Times New Roman"/>
          <w:sz w:val="24"/>
          <w:szCs w:val="24"/>
          <w:shd w:val="clear" w:color="auto" w:fill="FFFFFF"/>
        </w:rPr>
        <w:t xml:space="preserve"> de </w:t>
      </w:r>
      <w:proofErr w:type="spellStart"/>
      <w:r w:rsidRPr="00515702">
        <w:rPr>
          <w:rFonts w:ascii="Times New Roman" w:hAnsi="Times New Roman"/>
          <w:sz w:val="24"/>
          <w:szCs w:val="24"/>
          <w:shd w:val="clear" w:color="auto" w:fill="FFFFFF"/>
        </w:rPr>
        <w:t>utilizare</w:t>
      </w:r>
      <w:proofErr w:type="spellEnd"/>
      <w:r w:rsidRPr="00515702">
        <w:rPr>
          <w:rFonts w:ascii="Times New Roman" w:hAnsi="Times New Roman"/>
          <w:sz w:val="24"/>
          <w:szCs w:val="24"/>
          <w:shd w:val="clear" w:color="auto" w:fill="FFFFFF"/>
        </w:rPr>
        <w:t xml:space="preserve"> a </w:t>
      </w:r>
      <w:proofErr w:type="spellStart"/>
      <w:r w:rsidRPr="00515702">
        <w:rPr>
          <w:rFonts w:ascii="Times New Roman" w:hAnsi="Times New Roman"/>
          <w:sz w:val="24"/>
          <w:szCs w:val="24"/>
          <w:shd w:val="clear" w:color="auto" w:fill="FFFFFF"/>
        </w:rPr>
        <w:t>mijloacelor</w:t>
      </w:r>
      <w:proofErr w:type="spellEnd"/>
      <w:r w:rsidRPr="00515702">
        <w:rPr>
          <w:rFonts w:ascii="Times New Roman" w:hAnsi="Times New Roman"/>
          <w:sz w:val="24"/>
          <w:szCs w:val="24"/>
          <w:shd w:val="clear" w:color="auto" w:fill="FFFFFF"/>
        </w:rPr>
        <w:t xml:space="preserve"> de </w:t>
      </w:r>
      <w:proofErr w:type="spellStart"/>
      <w:r w:rsidRPr="00515702">
        <w:rPr>
          <w:rFonts w:ascii="Times New Roman" w:hAnsi="Times New Roman"/>
          <w:sz w:val="24"/>
          <w:szCs w:val="24"/>
          <w:shd w:val="clear" w:color="auto" w:fill="FFFFFF"/>
        </w:rPr>
        <w:t>comunicare</w:t>
      </w:r>
      <w:proofErr w:type="spellEnd"/>
      <w:r w:rsidRPr="00515702">
        <w:rPr>
          <w:rFonts w:ascii="Times New Roman" w:hAnsi="Times New Roman"/>
          <w:sz w:val="24"/>
          <w:szCs w:val="24"/>
          <w:shd w:val="clear" w:color="auto" w:fill="FFFFFF"/>
        </w:rPr>
        <w:t xml:space="preserve"> </w:t>
      </w:r>
      <w:proofErr w:type="spellStart"/>
      <w:r w:rsidRPr="00515702">
        <w:rPr>
          <w:rFonts w:ascii="Times New Roman" w:hAnsi="Times New Roman"/>
          <w:sz w:val="24"/>
          <w:szCs w:val="24"/>
          <w:shd w:val="clear" w:color="auto" w:fill="FFFFFF"/>
        </w:rPr>
        <w:t>digitală</w:t>
      </w:r>
      <w:proofErr w:type="spellEnd"/>
      <w:r w:rsidRPr="00515702">
        <w:rPr>
          <w:rFonts w:ascii="Times New Roman" w:hAnsi="Times New Roman"/>
          <w:sz w:val="24"/>
          <w:szCs w:val="24"/>
          <w:shd w:val="clear" w:color="auto" w:fill="FFFFFF"/>
        </w:rPr>
        <w:t xml:space="preserve">, </w:t>
      </w:r>
      <w:proofErr w:type="spellStart"/>
      <w:r w:rsidRPr="00515702">
        <w:rPr>
          <w:rFonts w:ascii="Times New Roman" w:hAnsi="Times New Roman"/>
          <w:sz w:val="24"/>
          <w:szCs w:val="24"/>
          <w:shd w:val="clear" w:color="auto" w:fill="FFFFFF"/>
        </w:rPr>
        <w:t>cunoștințe</w:t>
      </w:r>
      <w:proofErr w:type="spellEnd"/>
      <w:r w:rsidRPr="00515702">
        <w:rPr>
          <w:rFonts w:ascii="Times New Roman" w:hAnsi="Times New Roman"/>
          <w:sz w:val="24"/>
          <w:szCs w:val="24"/>
          <w:shd w:val="clear" w:color="auto" w:fill="FFFFFF"/>
        </w:rPr>
        <w:t xml:space="preserve"> de </w:t>
      </w:r>
      <w:proofErr w:type="spellStart"/>
      <w:r w:rsidRPr="00515702">
        <w:rPr>
          <w:rFonts w:ascii="Times New Roman" w:hAnsi="Times New Roman"/>
          <w:sz w:val="24"/>
          <w:szCs w:val="24"/>
          <w:shd w:val="clear" w:color="auto" w:fill="FFFFFF"/>
        </w:rPr>
        <w:t>utilizare</w:t>
      </w:r>
      <w:proofErr w:type="spellEnd"/>
      <w:r w:rsidRPr="00515702">
        <w:rPr>
          <w:rFonts w:ascii="Times New Roman" w:hAnsi="Times New Roman"/>
          <w:sz w:val="24"/>
          <w:szCs w:val="24"/>
          <w:shd w:val="clear" w:color="auto" w:fill="FFFFFF"/>
        </w:rPr>
        <w:t xml:space="preserve"> a </w:t>
      </w:r>
      <w:proofErr w:type="spellStart"/>
      <w:r w:rsidRPr="00515702">
        <w:rPr>
          <w:rFonts w:ascii="Times New Roman" w:hAnsi="Times New Roman"/>
          <w:sz w:val="24"/>
          <w:szCs w:val="24"/>
          <w:shd w:val="clear" w:color="auto" w:fill="FFFFFF"/>
        </w:rPr>
        <w:t>computerului</w:t>
      </w:r>
      <w:proofErr w:type="spellEnd"/>
      <w:r w:rsidRPr="00515702">
        <w:rPr>
          <w:rFonts w:ascii="Times New Roman" w:hAnsi="Times New Roman"/>
          <w:sz w:val="24"/>
          <w:szCs w:val="24"/>
          <w:shd w:val="clear" w:color="auto" w:fill="FFFFFF"/>
        </w:rPr>
        <w:t xml:space="preserve"> (</w:t>
      </w:r>
      <w:proofErr w:type="spellStart"/>
      <w:r w:rsidRPr="00515702">
        <w:rPr>
          <w:rFonts w:ascii="Times New Roman" w:hAnsi="Times New Roman"/>
          <w:sz w:val="24"/>
          <w:szCs w:val="24"/>
          <w:shd w:val="clear" w:color="auto" w:fill="FFFFFF"/>
        </w:rPr>
        <w:t>pachet</w:t>
      </w:r>
      <w:proofErr w:type="spellEnd"/>
      <w:r w:rsidRPr="00515702">
        <w:rPr>
          <w:rFonts w:ascii="Times New Roman" w:hAnsi="Times New Roman"/>
          <w:sz w:val="24"/>
          <w:szCs w:val="24"/>
          <w:shd w:val="clear" w:color="auto" w:fill="FFFFFF"/>
        </w:rPr>
        <w:t xml:space="preserve"> Office - Word, Excel, PowerPoint), a </w:t>
      </w:r>
      <w:proofErr w:type="spellStart"/>
      <w:r w:rsidRPr="00515702">
        <w:rPr>
          <w:rFonts w:ascii="Times New Roman" w:hAnsi="Times New Roman"/>
          <w:sz w:val="24"/>
          <w:szCs w:val="24"/>
          <w:shd w:val="clear" w:color="auto" w:fill="FFFFFF"/>
        </w:rPr>
        <w:t>echipamentelor</w:t>
      </w:r>
      <w:proofErr w:type="spellEnd"/>
      <w:r w:rsidRPr="00515702">
        <w:rPr>
          <w:rFonts w:ascii="Times New Roman" w:hAnsi="Times New Roman"/>
          <w:sz w:val="24"/>
          <w:szCs w:val="24"/>
          <w:shd w:val="clear" w:color="auto" w:fill="FFFFFF"/>
        </w:rPr>
        <w:t xml:space="preserve"> IT </w:t>
      </w:r>
      <w:proofErr w:type="spellStart"/>
      <w:r w:rsidRPr="00515702">
        <w:rPr>
          <w:rFonts w:ascii="Times New Roman" w:hAnsi="Times New Roman"/>
          <w:sz w:val="24"/>
          <w:szCs w:val="24"/>
          <w:shd w:val="clear" w:color="auto" w:fill="FFFFFF"/>
        </w:rPr>
        <w:t>şi</w:t>
      </w:r>
      <w:proofErr w:type="spellEnd"/>
      <w:r w:rsidRPr="00515702">
        <w:rPr>
          <w:rFonts w:ascii="Times New Roman" w:hAnsi="Times New Roman"/>
          <w:sz w:val="24"/>
          <w:szCs w:val="24"/>
          <w:shd w:val="clear" w:color="auto" w:fill="FFFFFF"/>
        </w:rPr>
        <w:t xml:space="preserve"> a </w:t>
      </w:r>
      <w:proofErr w:type="spellStart"/>
      <w:r w:rsidRPr="00515702">
        <w:rPr>
          <w:rFonts w:ascii="Times New Roman" w:hAnsi="Times New Roman"/>
          <w:sz w:val="24"/>
          <w:szCs w:val="24"/>
          <w:shd w:val="clear" w:color="auto" w:fill="FFFFFF"/>
        </w:rPr>
        <w:t>poștei</w:t>
      </w:r>
      <w:proofErr w:type="spellEnd"/>
      <w:r w:rsidRPr="00515702">
        <w:rPr>
          <w:rFonts w:ascii="Times New Roman" w:hAnsi="Times New Roman"/>
          <w:sz w:val="24"/>
          <w:szCs w:val="24"/>
          <w:shd w:val="clear" w:color="auto" w:fill="FFFFFF"/>
        </w:rPr>
        <w:t xml:space="preserve"> </w:t>
      </w:r>
      <w:proofErr w:type="spellStart"/>
      <w:r w:rsidRPr="00515702">
        <w:rPr>
          <w:rFonts w:ascii="Times New Roman" w:hAnsi="Times New Roman"/>
          <w:sz w:val="24"/>
          <w:szCs w:val="24"/>
          <w:shd w:val="clear" w:color="auto" w:fill="FFFFFF"/>
        </w:rPr>
        <w:t>electronice</w:t>
      </w:r>
      <w:proofErr w:type="spellEnd"/>
      <w:r w:rsidRPr="00515702">
        <w:rPr>
          <w:rFonts w:ascii="Times New Roman" w:hAnsi="Times New Roman"/>
          <w:sz w:val="24"/>
          <w:szCs w:val="24"/>
          <w:shd w:val="clear" w:color="auto" w:fill="FFFFFF"/>
        </w:rPr>
        <w:t>.</w:t>
      </w:r>
    </w:p>
    <w:p w14:paraId="4D7C240D" w14:textId="77777777" w:rsidR="004C1A5D" w:rsidRPr="004C1A5D" w:rsidRDefault="004C1A5D" w:rsidP="004C1A5D">
      <w:pPr>
        <w:pStyle w:val="Listparagraf"/>
        <w:spacing w:after="0" w:line="240" w:lineRule="auto"/>
        <w:ind w:left="1134" w:right="5"/>
        <w:jc w:val="both"/>
        <w:rPr>
          <w:rFonts w:ascii="Times New Roman" w:hAnsi="Times New Roman"/>
          <w:sz w:val="24"/>
          <w:szCs w:val="24"/>
        </w:rPr>
      </w:pPr>
    </w:p>
    <w:p w14:paraId="47A46DAA" w14:textId="77777777" w:rsidR="006E3CE5" w:rsidRPr="00753746" w:rsidRDefault="006E3CE5" w:rsidP="006E3CE5">
      <w:pPr>
        <w:pStyle w:val="Listparagraf"/>
        <w:numPr>
          <w:ilvl w:val="0"/>
          <w:numId w:val="30"/>
        </w:numPr>
        <w:spacing w:after="120" w:line="240" w:lineRule="auto"/>
        <w:contextualSpacing w:val="0"/>
        <w:jc w:val="both"/>
        <w:rPr>
          <w:rFonts w:ascii="Times New Roman" w:hAnsi="Times New Roman"/>
          <w:b/>
          <w:bCs/>
          <w:sz w:val="24"/>
          <w:szCs w:val="24"/>
          <w:shd w:val="clear" w:color="auto" w:fill="FFFFFF"/>
          <w:lang w:val="ro-RO"/>
        </w:rPr>
      </w:pPr>
      <w:r w:rsidRPr="00753746">
        <w:rPr>
          <w:rFonts w:ascii="Times New Roman" w:hAnsi="Times New Roman"/>
          <w:b/>
          <w:bCs/>
          <w:sz w:val="24"/>
          <w:szCs w:val="24"/>
          <w:shd w:val="clear" w:color="auto" w:fill="FFFFFF"/>
          <w:lang w:val="ro-RO"/>
        </w:rPr>
        <w:t>Sarcini și responsabilități:</w:t>
      </w:r>
    </w:p>
    <w:p w14:paraId="44617CBB" w14:textId="024B1C00" w:rsidR="0077459C" w:rsidRPr="004C1A5D" w:rsidRDefault="0077459C" w:rsidP="004C1A5D">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identific</w:t>
      </w:r>
      <w:r w:rsidR="00D670FA" w:rsidRPr="00753746">
        <w:rPr>
          <w:rFonts w:ascii="Times New Roman" w:hAnsi="Times New Roman"/>
          <w:sz w:val="24"/>
          <w:szCs w:val="24"/>
        </w:rPr>
        <w:t>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copii</w:t>
      </w:r>
      <w:r w:rsidR="00D670FA" w:rsidRPr="00753746">
        <w:rPr>
          <w:rFonts w:ascii="Times New Roman" w:hAnsi="Times New Roman"/>
          <w:sz w:val="24"/>
          <w:szCs w:val="24"/>
        </w:rPr>
        <w:t>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familiil</w:t>
      </w:r>
      <w:r w:rsidR="00D670FA" w:rsidRPr="00753746">
        <w:rPr>
          <w:rFonts w:ascii="Times New Roman" w:hAnsi="Times New Roman"/>
          <w:sz w:val="24"/>
          <w:szCs w:val="24"/>
        </w:rPr>
        <w: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situație</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vulnerabilitate</w:t>
      </w:r>
      <w:proofErr w:type="spellEnd"/>
      <w:r w:rsidRPr="00753746">
        <w:rPr>
          <w:rFonts w:ascii="Times New Roman" w:hAnsi="Times New Roman"/>
          <w:sz w:val="24"/>
          <w:szCs w:val="24"/>
        </w:rPr>
        <w:t xml:space="preserve"> socio-</w:t>
      </w:r>
      <w:proofErr w:type="spellStart"/>
      <w:r w:rsidRPr="00753746">
        <w:rPr>
          <w:rFonts w:ascii="Times New Roman" w:hAnsi="Times New Roman"/>
          <w:sz w:val="24"/>
          <w:szCs w:val="24"/>
        </w:rPr>
        <w:t>medicală</w:t>
      </w:r>
      <w:proofErr w:type="spellEnd"/>
      <w:r w:rsidR="004C1A5D">
        <w:rPr>
          <w:rFonts w:ascii="Times New Roman" w:hAnsi="Times New Roman"/>
          <w:sz w:val="24"/>
          <w:szCs w:val="24"/>
        </w:rPr>
        <w:t>;</w:t>
      </w:r>
      <w:r w:rsidRPr="004C1A5D">
        <w:rPr>
          <w:rFonts w:ascii="Times New Roman" w:hAnsi="Times New Roman"/>
          <w:sz w:val="24"/>
          <w:szCs w:val="24"/>
        </w:rPr>
        <w:t xml:space="preserve"> </w:t>
      </w:r>
    </w:p>
    <w:p w14:paraId="4078BF9E" w14:textId="2CA12BF0" w:rsidR="00D670FA" w:rsidRPr="00753746" w:rsidRDefault="00126777" w:rsidP="00D670FA">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participă</w:t>
      </w:r>
      <w:proofErr w:type="spellEnd"/>
      <w:r w:rsidRPr="00753746">
        <w:rPr>
          <w:rFonts w:ascii="Times New Roman" w:hAnsi="Times New Roman"/>
          <w:sz w:val="24"/>
          <w:szCs w:val="24"/>
        </w:rPr>
        <w:t xml:space="preserve"> la </w:t>
      </w:r>
      <w:proofErr w:type="spellStart"/>
      <w:r w:rsidR="0077459C" w:rsidRPr="00753746">
        <w:rPr>
          <w:rFonts w:ascii="Times New Roman" w:hAnsi="Times New Roman"/>
          <w:sz w:val="24"/>
          <w:szCs w:val="24"/>
        </w:rPr>
        <w:t>realiz</w:t>
      </w:r>
      <w:r w:rsidRPr="00753746">
        <w:rPr>
          <w:rFonts w:ascii="Times New Roman" w:hAnsi="Times New Roman"/>
          <w:sz w:val="24"/>
          <w:szCs w:val="24"/>
        </w:rPr>
        <w:t>area</w:t>
      </w:r>
      <w:proofErr w:type="spellEnd"/>
      <w:r w:rsidR="0077459C" w:rsidRPr="00753746">
        <w:rPr>
          <w:rFonts w:ascii="Times New Roman" w:hAnsi="Times New Roman"/>
          <w:sz w:val="24"/>
          <w:szCs w:val="24"/>
        </w:rPr>
        <w:t xml:space="preserve"> </w:t>
      </w:r>
      <w:proofErr w:type="spellStart"/>
      <w:r w:rsidR="0077459C" w:rsidRPr="00753746">
        <w:rPr>
          <w:rFonts w:ascii="Times New Roman" w:hAnsi="Times New Roman"/>
          <w:sz w:val="24"/>
          <w:szCs w:val="24"/>
        </w:rPr>
        <w:t>evalu</w:t>
      </w:r>
      <w:r w:rsidRPr="00753746">
        <w:rPr>
          <w:rFonts w:ascii="Times New Roman" w:hAnsi="Times New Roman"/>
          <w:sz w:val="24"/>
          <w:szCs w:val="24"/>
        </w:rPr>
        <w:t>ării</w:t>
      </w:r>
      <w:proofErr w:type="spellEnd"/>
      <w:r w:rsidR="0077459C" w:rsidRPr="00753746">
        <w:rPr>
          <w:rFonts w:ascii="Times New Roman" w:hAnsi="Times New Roman"/>
          <w:sz w:val="24"/>
          <w:szCs w:val="24"/>
        </w:rPr>
        <w:t xml:space="preserve"> </w:t>
      </w:r>
      <w:proofErr w:type="spellStart"/>
      <w:r w:rsidR="0077459C" w:rsidRPr="00753746">
        <w:rPr>
          <w:rFonts w:ascii="Times New Roman" w:hAnsi="Times New Roman"/>
          <w:sz w:val="24"/>
          <w:szCs w:val="24"/>
        </w:rPr>
        <w:t>nevoilor</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iCs/>
          <w:sz w:val="24"/>
          <w:szCs w:val="24"/>
          <w:lang w:val="fr-FR"/>
        </w:rPr>
        <w:t>medico-sociale</w:t>
      </w:r>
      <w:proofErr w:type="spellEnd"/>
      <w:r w:rsidR="0077459C" w:rsidRPr="00753746">
        <w:rPr>
          <w:rFonts w:ascii="Times New Roman" w:hAnsi="Times New Roman"/>
          <w:sz w:val="24"/>
          <w:szCs w:val="24"/>
        </w:rPr>
        <w:t xml:space="preserve"> ale </w:t>
      </w:r>
      <w:proofErr w:type="spellStart"/>
      <w:r w:rsidR="0077459C" w:rsidRPr="00753746">
        <w:rPr>
          <w:rFonts w:ascii="Times New Roman" w:hAnsi="Times New Roman"/>
          <w:sz w:val="24"/>
          <w:szCs w:val="24"/>
        </w:rPr>
        <w:t>copiilor</w:t>
      </w:r>
      <w:proofErr w:type="spellEnd"/>
      <w:r w:rsidR="0077459C" w:rsidRPr="00753746">
        <w:rPr>
          <w:rFonts w:ascii="Times New Roman" w:hAnsi="Times New Roman"/>
          <w:sz w:val="24"/>
          <w:szCs w:val="24"/>
        </w:rPr>
        <w:t xml:space="preserve"> </w:t>
      </w:r>
      <w:proofErr w:type="spellStart"/>
      <w:r w:rsidR="0077459C" w:rsidRPr="00753746">
        <w:rPr>
          <w:rFonts w:ascii="Times New Roman" w:hAnsi="Times New Roman"/>
          <w:sz w:val="24"/>
          <w:szCs w:val="24"/>
        </w:rPr>
        <w:t>și</w:t>
      </w:r>
      <w:proofErr w:type="spellEnd"/>
      <w:r w:rsidR="0077459C" w:rsidRPr="00753746">
        <w:rPr>
          <w:rFonts w:ascii="Times New Roman" w:hAnsi="Times New Roman"/>
          <w:sz w:val="24"/>
          <w:szCs w:val="24"/>
        </w:rPr>
        <w:t xml:space="preserve"> </w:t>
      </w:r>
      <w:proofErr w:type="spellStart"/>
      <w:r w:rsidR="0077459C" w:rsidRPr="00753746">
        <w:rPr>
          <w:rFonts w:ascii="Times New Roman" w:hAnsi="Times New Roman"/>
          <w:sz w:val="24"/>
          <w:szCs w:val="24"/>
        </w:rPr>
        <w:t>familiilor</w:t>
      </w:r>
      <w:proofErr w:type="spellEnd"/>
      <w:r w:rsidR="0077459C" w:rsidRPr="00753746">
        <w:rPr>
          <w:rFonts w:ascii="Times New Roman" w:hAnsi="Times New Roman"/>
          <w:sz w:val="24"/>
          <w:szCs w:val="24"/>
        </w:rPr>
        <w:t xml:space="preserve"> </w:t>
      </w:r>
      <w:proofErr w:type="spellStart"/>
      <w:r w:rsidR="0077459C" w:rsidRPr="00753746">
        <w:rPr>
          <w:rFonts w:ascii="Times New Roman" w:hAnsi="Times New Roman"/>
          <w:sz w:val="24"/>
          <w:szCs w:val="24"/>
        </w:rPr>
        <w:t>acestor</w:t>
      </w:r>
      <w:r w:rsidR="00D670FA" w:rsidRPr="00753746">
        <w:rPr>
          <w:rFonts w:ascii="Times New Roman" w:hAnsi="Times New Roman"/>
          <w:sz w:val="24"/>
          <w:szCs w:val="24"/>
        </w:rPr>
        <w:t>a</w:t>
      </w:r>
      <w:proofErr w:type="spellEnd"/>
      <w:r w:rsidR="004C1A5D">
        <w:rPr>
          <w:rFonts w:ascii="Times New Roman" w:hAnsi="Times New Roman"/>
          <w:sz w:val="24"/>
          <w:szCs w:val="24"/>
        </w:rPr>
        <w:t>;</w:t>
      </w:r>
    </w:p>
    <w:p w14:paraId="504B21DF" w14:textId="55A6BEE6" w:rsidR="00D670FA" w:rsidRPr="00753746" w:rsidRDefault="00D670FA" w:rsidP="00D670FA">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colaborează</w:t>
      </w:r>
      <w:proofErr w:type="spellEnd"/>
      <w:r w:rsidRPr="00753746">
        <w:rPr>
          <w:rFonts w:ascii="Times New Roman" w:hAnsi="Times New Roman"/>
          <w:sz w:val="24"/>
          <w:szCs w:val="24"/>
        </w:rPr>
        <w:t xml:space="preserve"> cu </w:t>
      </w:r>
      <w:proofErr w:type="spellStart"/>
      <w:r w:rsidRPr="00753746">
        <w:rPr>
          <w:rFonts w:ascii="Times New Roman" w:hAnsi="Times New Roman"/>
          <w:sz w:val="24"/>
          <w:szCs w:val="24"/>
        </w:rPr>
        <w:t>ceilalţi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specialişti</w:t>
      </w:r>
      <w:proofErr w:type="spellEnd"/>
      <w:r w:rsidRPr="00753746">
        <w:rPr>
          <w:rFonts w:ascii="Times New Roman" w:hAnsi="Times New Roman"/>
          <w:sz w:val="24"/>
          <w:szCs w:val="24"/>
        </w:rPr>
        <w:t xml:space="preserve"> ai CCIC, </w:t>
      </w:r>
      <w:proofErr w:type="spellStart"/>
      <w:r w:rsidRPr="00753746">
        <w:rPr>
          <w:rFonts w:ascii="Times New Roman" w:hAnsi="Times New Roman"/>
          <w:sz w:val="24"/>
          <w:szCs w:val="24"/>
        </w:rPr>
        <w:t>pentru</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realizarea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evaluării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reevaluării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beneficiarilor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la </w:t>
      </w:r>
      <w:proofErr w:type="spellStart"/>
      <w:r w:rsidRPr="00753746">
        <w:rPr>
          <w:rFonts w:ascii="Times New Roman" w:hAnsi="Times New Roman"/>
          <w:sz w:val="24"/>
          <w:szCs w:val="24"/>
        </w:rPr>
        <w:t>elaborarea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aplicarea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planului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intervenţie</w:t>
      </w:r>
      <w:proofErr w:type="spellEnd"/>
      <w:r w:rsidR="004C1A5D">
        <w:rPr>
          <w:rFonts w:ascii="Times New Roman" w:hAnsi="Times New Roman"/>
          <w:sz w:val="24"/>
          <w:szCs w:val="24"/>
        </w:rPr>
        <w:t>;</w:t>
      </w:r>
    </w:p>
    <w:p w14:paraId="1DCD3821" w14:textId="66F8F86C" w:rsidR="00D670FA" w:rsidRPr="00753746" w:rsidRDefault="00D670FA" w:rsidP="00D670FA">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asigură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supravegherea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stării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sănătate</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beneficiarilor</w:t>
      </w:r>
      <w:proofErr w:type="spellEnd"/>
      <w:r w:rsidR="004C1A5D">
        <w:rPr>
          <w:rFonts w:ascii="Times New Roman" w:hAnsi="Times New Roman"/>
          <w:sz w:val="24"/>
          <w:szCs w:val="24"/>
        </w:rPr>
        <w:t>;</w:t>
      </w:r>
    </w:p>
    <w:p w14:paraId="34CB5078" w14:textId="1CA07995" w:rsidR="00D670FA" w:rsidRPr="00753746" w:rsidRDefault="00D670FA" w:rsidP="00D670FA">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asigură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monitorizarea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scop </w:t>
      </w:r>
      <w:proofErr w:type="spellStart"/>
      <w:r w:rsidRPr="00753746">
        <w:rPr>
          <w:rFonts w:ascii="Times New Roman" w:hAnsi="Times New Roman"/>
          <w:sz w:val="24"/>
          <w:szCs w:val="24"/>
        </w:rPr>
        <w:t>preventiv</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terapeutic</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stării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sănătate</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beneficiarilor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propune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adaptarea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regimului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viaţă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celui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alimentar</w:t>
      </w:r>
      <w:proofErr w:type="spellEnd"/>
      <w:r w:rsidRPr="00753746">
        <w:rPr>
          <w:rFonts w:ascii="Times New Roman" w:hAnsi="Times New Roman"/>
          <w:sz w:val="24"/>
          <w:szCs w:val="24"/>
        </w:rPr>
        <w:t xml:space="preserve"> conform </w:t>
      </w:r>
      <w:proofErr w:type="spellStart"/>
      <w:r w:rsidRPr="00753746">
        <w:rPr>
          <w:rFonts w:ascii="Times New Roman" w:hAnsi="Times New Roman"/>
          <w:sz w:val="24"/>
          <w:szCs w:val="24"/>
        </w:rPr>
        <w:t>indicaţiilor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medicilor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specialişti</w:t>
      </w:r>
      <w:proofErr w:type="spellEnd"/>
      <w:r w:rsidR="00B00F84" w:rsidRPr="00753746">
        <w:rPr>
          <w:rFonts w:ascii="Times New Roman" w:hAnsi="Times New Roman"/>
          <w:sz w:val="24"/>
          <w:szCs w:val="24"/>
        </w:rPr>
        <w:t xml:space="preserve">, </w:t>
      </w:r>
      <w:proofErr w:type="spellStart"/>
      <w:r w:rsidR="00B00F84" w:rsidRPr="00753746">
        <w:rPr>
          <w:rFonts w:ascii="Times New Roman" w:hAnsi="Times New Roman"/>
          <w:sz w:val="24"/>
          <w:szCs w:val="24"/>
        </w:rPr>
        <w:t>dacă</w:t>
      </w:r>
      <w:proofErr w:type="spellEnd"/>
      <w:r w:rsidR="00B00F84" w:rsidRPr="00753746">
        <w:rPr>
          <w:rFonts w:ascii="Times New Roman" w:hAnsi="Times New Roman"/>
          <w:sz w:val="24"/>
          <w:szCs w:val="24"/>
        </w:rPr>
        <w:t xml:space="preserve"> </w:t>
      </w:r>
      <w:proofErr w:type="spellStart"/>
      <w:r w:rsidR="00B00F84" w:rsidRPr="00753746">
        <w:rPr>
          <w:rFonts w:ascii="Times New Roman" w:hAnsi="Times New Roman"/>
          <w:sz w:val="24"/>
          <w:szCs w:val="24"/>
        </w:rPr>
        <w:t>există</w:t>
      </w:r>
      <w:proofErr w:type="spellEnd"/>
      <w:r w:rsidR="004C1A5D">
        <w:rPr>
          <w:rFonts w:ascii="Times New Roman" w:hAnsi="Times New Roman"/>
          <w:sz w:val="24"/>
          <w:szCs w:val="24"/>
        </w:rPr>
        <w:t>;</w:t>
      </w:r>
    </w:p>
    <w:p w14:paraId="199826FE" w14:textId="5BAFC071" w:rsidR="00D670FA" w:rsidRPr="00753746" w:rsidRDefault="00D670FA" w:rsidP="00D670FA">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completează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fişa</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monitorizare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servicii</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beneficiarului</w:t>
      </w:r>
      <w:proofErr w:type="spellEnd"/>
      <w:r w:rsidRPr="00753746">
        <w:rPr>
          <w:rFonts w:ascii="Times New Roman" w:hAnsi="Times New Roman"/>
          <w:sz w:val="24"/>
          <w:szCs w:val="24"/>
        </w:rPr>
        <w:t xml:space="preserve"> admis, </w:t>
      </w:r>
      <w:proofErr w:type="spellStart"/>
      <w:r w:rsidRPr="00753746">
        <w:rPr>
          <w:rFonts w:ascii="Times New Roman" w:hAnsi="Times New Roman"/>
          <w:sz w:val="24"/>
          <w:szCs w:val="24"/>
        </w:rPr>
        <w:t>pentru</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monitorizarea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stării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sănătate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dar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stării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fizice</w:t>
      </w:r>
      <w:proofErr w:type="spellEnd"/>
      <w:r w:rsidRPr="00753746">
        <w:rPr>
          <w:rFonts w:ascii="Times New Roman" w:hAnsi="Times New Roman"/>
          <w:sz w:val="24"/>
          <w:szCs w:val="24"/>
        </w:rPr>
        <w:t>/</w:t>
      </w:r>
      <w:proofErr w:type="spellStart"/>
      <w:r w:rsidRPr="00753746">
        <w:rPr>
          <w:rFonts w:ascii="Times New Roman" w:hAnsi="Times New Roman"/>
          <w:sz w:val="24"/>
          <w:szCs w:val="24"/>
        </w:rPr>
        <w:t>psihice</w:t>
      </w:r>
      <w:proofErr w:type="spellEnd"/>
      <w:r w:rsidRPr="00753746">
        <w:rPr>
          <w:rFonts w:ascii="Times New Roman" w:hAnsi="Times New Roman"/>
          <w:sz w:val="24"/>
          <w:szCs w:val="24"/>
        </w:rPr>
        <w:t xml:space="preserve">, cu </w:t>
      </w:r>
      <w:proofErr w:type="spellStart"/>
      <w:r w:rsidRPr="00753746">
        <w:rPr>
          <w:rFonts w:ascii="Times New Roman" w:hAnsi="Times New Roman"/>
          <w:sz w:val="24"/>
          <w:szCs w:val="24"/>
        </w:rPr>
        <w:t>înscrierea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tratamentului</w:t>
      </w:r>
      <w:proofErr w:type="spellEnd"/>
      <w:r w:rsidRPr="00753746">
        <w:rPr>
          <w:rFonts w:ascii="Times New Roman" w:hAnsi="Times New Roman"/>
          <w:sz w:val="24"/>
          <w:szCs w:val="24"/>
        </w:rPr>
        <w:t xml:space="preserve"> medical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serviciilor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aco</w:t>
      </w:r>
      <w:r w:rsidR="002C6E3D">
        <w:rPr>
          <w:rFonts w:ascii="Times New Roman" w:hAnsi="Times New Roman"/>
          <w:sz w:val="24"/>
          <w:szCs w:val="24"/>
        </w:rPr>
        <w:t>rdate</w:t>
      </w:r>
      <w:proofErr w:type="spellEnd"/>
      <w:r w:rsidR="002C6E3D">
        <w:rPr>
          <w:rFonts w:ascii="Times New Roman" w:hAnsi="Times New Roman"/>
          <w:sz w:val="24"/>
          <w:szCs w:val="24"/>
        </w:rPr>
        <w:t>;</w:t>
      </w:r>
    </w:p>
    <w:p w14:paraId="6D6CA168" w14:textId="608DAC0E" w:rsidR="000C4EF8" w:rsidRPr="00753746" w:rsidRDefault="00B00F84" w:rsidP="000C4EF8">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organizează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sesiuni</w:t>
      </w:r>
      <w:proofErr w:type="spellEnd"/>
      <w:r w:rsidRPr="00753746">
        <w:rPr>
          <w:rFonts w:ascii="Times New Roman" w:hAnsi="Times New Roman"/>
          <w:sz w:val="24"/>
          <w:szCs w:val="24"/>
        </w:rPr>
        <w:t xml:space="preserve"> de </w:t>
      </w:r>
      <w:proofErr w:type="spellStart"/>
      <w:r w:rsidR="000C4EF8" w:rsidRPr="00753746">
        <w:rPr>
          <w:rFonts w:ascii="Times New Roman" w:hAnsi="Times New Roman"/>
          <w:sz w:val="24"/>
          <w:szCs w:val="24"/>
        </w:rPr>
        <w:t>inform</w:t>
      </w:r>
      <w:r w:rsidRPr="00753746">
        <w:rPr>
          <w:rFonts w:ascii="Times New Roman" w:hAnsi="Times New Roman"/>
          <w:sz w:val="24"/>
          <w:szCs w:val="24"/>
        </w:rPr>
        <w:t>are</w:t>
      </w:r>
      <w:proofErr w:type="spellEnd"/>
      <w:r w:rsidR="000C4EF8" w:rsidRPr="00753746">
        <w:rPr>
          <w:rFonts w:ascii="Times New Roman" w:hAnsi="Times New Roman"/>
          <w:sz w:val="24"/>
          <w:szCs w:val="24"/>
        </w:rPr>
        <w:t xml:space="preserve"> cu </w:t>
      </w:r>
      <w:proofErr w:type="spellStart"/>
      <w:r w:rsidR="000C4EF8" w:rsidRPr="00753746">
        <w:rPr>
          <w:rFonts w:ascii="Times New Roman" w:hAnsi="Times New Roman"/>
          <w:sz w:val="24"/>
          <w:szCs w:val="24"/>
        </w:rPr>
        <w:t>privire</w:t>
      </w:r>
      <w:proofErr w:type="spellEnd"/>
      <w:r w:rsidR="000C4EF8" w:rsidRPr="00753746">
        <w:rPr>
          <w:rFonts w:ascii="Times New Roman" w:hAnsi="Times New Roman"/>
          <w:sz w:val="24"/>
          <w:szCs w:val="24"/>
        </w:rPr>
        <w:t xml:space="preserve"> la: </w:t>
      </w:r>
      <w:proofErr w:type="spellStart"/>
      <w:r w:rsidRPr="00753746">
        <w:rPr>
          <w:rFonts w:ascii="Times New Roman" w:hAnsi="Times New Roman"/>
          <w:iCs/>
          <w:sz w:val="24"/>
          <w:szCs w:val="24"/>
          <w:lang w:val="fr-FR"/>
        </w:rPr>
        <w:t>menţinerea</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unui</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stil</w:t>
      </w:r>
      <w:proofErr w:type="spellEnd"/>
      <w:r w:rsidRPr="00753746">
        <w:rPr>
          <w:rFonts w:ascii="Times New Roman" w:hAnsi="Times New Roman"/>
          <w:iCs/>
          <w:sz w:val="24"/>
          <w:szCs w:val="24"/>
          <w:lang w:val="fr-FR"/>
        </w:rPr>
        <w:t xml:space="preserve"> de </w:t>
      </w:r>
      <w:proofErr w:type="spellStart"/>
      <w:r w:rsidRPr="00753746">
        <w:rPr>
          <w:rFonts w:ascii="Times New Roman" w:hAnsi="Times New Roman"/>
          <w:iCs/>
          <w:sz w:val="24"/>
          <w:szCs w:val="24"/>
          <w:lang w:val="fr-FR"/>
        </w:rPr>
        <w:t>viaţă</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sănătos</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accesul</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membrilor</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familiei</w:t>
      </w:r>
      <w:proofErr w:type="spellEnd"/>
      <w:r w:rsidR="000C4EF8" w:rsidRPr="00753746">
        <w:rPr>
          <w:rFonts w:ascii="Times New Roman" w:hAnsi="Times New Roman"/>
          <w:sz w:val="24"/>
          <w:szCs w:val="24"/>
        </w:rPr>
        <w:t xml:space="preserve"> la </w:t>
      </w:r>
      <w:proofErr w:type="spellStart"/>
      <w:r w:rsidR="000C4EF8" w:rsidRPr="00753746">
        <w:rPr>
          <w:rFonts w:ascii="Times New Roman" w:hAnsi="Times New Roman"/>
          <w:sz w:val="24"/>
          <w:szCs w:val="24"/>
        </w:rPr>
        <w:t>asistență</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și</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servicii</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medicale</w:t>
      </w:r>
      <w:proofErr w:type="spellEnd"/>
      <w:r w:rsidR="000C4EF8" w:rsidRPr="00753746">
        <w:rPr>
          <w:rFonts w:ascii="Times New Roman" w:hAnsi="Times New Roman"/>
          <w:sz w:val="24"/>
          <w:szCs w:val="24"/>
        </w:rPr>
        <w:t xml:space="preserve">, precum </w:t>
      </w:r>
      <w:proofErr w:type="spellStart"/>
      <w:r w:rsidR="000C4EF8" w:rsidRPr="00753746">
        <w:rPr>
          <w:rFonts w:ascii="Times New Roman" w:hAnsi="Times New Roman"/>
          <w:sz w:val="24"/>
          <w:szCs w:val="24"/>
        </w:rPr>
        <w:t>și</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alte</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reglementări</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în</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vigoare</w:t>
      </w:r>
      <w:proofErr w:type="spellEnd"/>
      <w:r w:rsidR="000C4EF8" w:rsidRPr="00753746">
        <w:rPr>
          <w:rFonts w:ascii="Times New Roman" w:hAnsi="Times New Roman"/>
          <w:sz w:val="24"/>
          <w:szCs w:val="24"/>
        </w:rPr>
        <w:t xml:space="preserve"> de </w:t>
      </w:r>
      <w:proofErr w:type="spellStart"/>
      <w:r w:rsidR="000C4EF8" w:rsidRPr="00753746">
        <w:rPr>
          <w:rFonts w:ascii="Times New Roman" w:hAnsi="Times New Roman"/>
          <w:sz w:val="24"/>
          <w:szCs w:val="24"/>
        </w:rPr>
        <w:t>interes</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pentru</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familie</w:t>
      </w:r>
      <w:proofErr w:type="spellEnd"/>
      <w:r w:rsidR="000C4EF8" w:rsidRPr="00753746">
        <w:rPr>
          <w:rFonts w:ascii="Times New Roman" w:hAnsi="Times New Roman"/>
          <w:sz w:val="24"/>
          <w:szCs w:val="24"/>
        </w:rPr>
        <w:t xml:space="preserve">, precum </w:t>
      </w:r>
      <w:proofErr w:type="spellStart"/>
      <w:r w:rsidR="000C4EF8" w:rsidRPr="00753746">
        <w:rPr>
          <w:rFonts w:ascii="Times New Roman" w:hAnsi="Times New Roman"/>
          <w:sz w:val="24"/>
          <w:szCs w:val="24"/>
        </w:rPr>
        <w:t>și</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informații</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privind</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cunoașterea</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recunoașterea</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formelor</w:t>
      </w:r>
      <w:proofErr w:type="spellEnd"/>
      <w:r w:rsidR="000C4EF8" w:rsidRPr="00753746">
        <w:rPr>
          <w:rFonts w:ascii="Times New Roman" w:hAnsi="Times New Roman"/>
          <w:sz w:val="24"/>
          <w:szCs w:val="24"/>
        </w:rPr>
        <w:t xml:space="preserve"> de </w:t>
      </w:r>
      <w:proofErr w:type="spellStart"/>
      <w:r w:rsidR="000C4EF8" w:rsidRPr="00753746">
        <w:rPr>
          <w:rFonts w:ascii="Times New Roman" w:hAnsi="Times New Roman"/>
          <w:sz w:val="24"/>
          <w:szCs w:val="24"/>
        </w:rPr>
        <w:t>violenţă</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asupra</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copilului</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în</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familie</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şi</w:t>
      </w:r>
      <w:proofErr w:type="spellEnd"/>
      <w:r w:rsidR="000C4EF8" w:rsidRPr="00753746">
        <w:rPr>
          <w:rFonts w:ascii="Times New Roman" w:hAnsi="Times New Roman"/>
          <w:sz w:val="24"/>
          <w:szCs w:val="24"/>
        </w:rPr>
        <w:t xml:space="preserve"> a </w:t>
      </w:r>
      <w:proofErr w:type="spellStart"/>
      <w:r w:rsidR="000C4EF8" w:rsidRPr="00753746">
        <w:rPr>
          <w:rFonts w:ascii="Times New Roman" w:hAnsi="Times New Roman"/>
          <w:sz w:val="24"/>
          <w:szCs w:val="24"/>
        </w:rPr>
        <w:t>tuturor</w:t>
      </w:r>
      <w:proofErr w:type="spellEnd"/>
      <w:r w:rsidR="000C4EF8" w:rsidRPr="00753746">
        <w:rPr>
          <w:rFonts w:ascii="Times New Roman" w:hAnsi="Times New Roman"/>
          <w:sz w:val="24"/>
          <w:szCs w:val="24"/>
        </w:rPr>
        <w:t xml:space="preserve"> </w:t>
      </w:r>
      <w:proofErr w:type="spellStart"/>
      <w:r w:rsidR="000C4EF8" w:rsidRPr="00753746">
        <w:rPr>
          <w:rFonts w:ascii="Times New Roman" w:hAnsi="Times New Roman"/>
          <w:sz w:val="24"/>
          <w:szCs w:val="24"/>
        </w:rPr>
        <w:t>formelor</w:t>
      </w:r>
      <w:proofErr w:type="spellEnd"/>
      <w:r w:rsidR="000C4EF8" w:rsidRPr="00753746">
        <w:rPr>
          <w:rFonts w:ascii="Times New Roman" w:hAnsi="Times New Roman"/>
          <w:sz w:val="24"/>
          <w:szCs w:val="24"/>
        </w:rPr>
        <w:t xml:space="preserve"> de </w:t>
      </w:r>
      <w:proofErr w:type="spellStart"/>
      <w:r w:rsidR="000C4EF8" w:rsidRPr="00753746">
        <w:rPr>
          <w:rFonts w:ascii="Times New Roman" w:hAnsi="Times New Roman"/>
          <w:sz w:val="24"/>
          <w:szCs w:val="24"/>
        </w:rPr>
        <w:t>violență</w:t>
      </w:r>
      <w:proofErr w:type="spellEnd"/>
      <w:r w:rsidR="002C6E3D">
        <w:rPr>
          <w:rFonts w:ascii="Times New Roman" w:hAnsi="Times New Roman"/>
          <w:sz w:val="24"/>
          <w:szCs w:val="24"/>
        </w:rPr>
        <w:t>;</w:t>
      </w:r>
    </w:p>
    <w:p w14:paraId="4F46BA1E" w14:textId="74E3F63F" w:rsidR="00126777" w:rsidRPr="00753746" w:rsidRDefault="000C4EF8" w:rsidP="000C4EF8">
      <w:pPr>
        <w:pStyle w:val="Listparagraf"/>
        <w:numPr>
          <w:ilvl w:val="0"/>
          <w:numId w:val="32"/>
        </w:numPr>
        <w:tabs>
          <w:tab w:val="center" w:pos="4320"/>
          <w:tab w:val="right" w:pos="8640"/>
        </w:tabs>
        <w:jc w:val="both"/>
        <w:rPr>
          <w:rFonts w:ascii="Times New Roman" w:hAnsi="Times New Roman"/>
          <w:sz w:val="24"/>
          <w:szCs w:val="24"/>
        </w:rPr>
      </w:pPr>
      <w:r w:rsidRPr="00753746">
        <w:rPr>
          <w:rFonts w:ascii="Times New Roman" w:hAnsi="Times New Roman"/>
          <w:iCs/>
          <w:sz w:val="24"/>
          <w:szCs w:val="24"/>
        </w:rPr>
        <w:t>s</w:t>
      </w:r>
      <w:proofErr w:type="spellStart"/>
      <w:r w:rsidRPr="00753746">
        <w:rPr>
          <w:rFonts w:ascii="Times New Roman" w:hAnsi="Times New Roman"/>
          <w:iCs/>
          <w:sz w:val="24"/>
          <w:szCs w:val="24"/>
          <w:lang w:val="fr-FR"/>
        </w:rPr>
        <w:t>emnalează</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medicului</w:t>
      </w:r>
      <w:proofErr w:type="spellEnd"/>
      <w:r w:rsidRPr="00753746">
        <w:rPr>
          <w:rFonts w:ascii="Times New Roman" w:hAnsi="Times New Roman"/>
          <w:iCs/>
          <w:sz w:val="24"/>
          <w:szCs w:val="24"/>
          <w:lang w:val="fr-FR"/>
        </w:rPr>
        <w:t xml:space="preserve"> de </w:t>
      </w:r>
      <w:proofErr w:type="spellStart"/>
      <w:r w:rsidRPr="00753746">
        <w:rPr>
          <w:rFonts w:ascii="Times New Roman" w:hAnsi="Times New Roman"/>
          <w:iCs/>
          <w:sz w:val="24"/>
          <w:szCs w:val="24"/>
          <w:lang w:val="fr-FR"/>
        </w:rPr>
        <w:t>familie</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persoanele</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vulnerabile</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din</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punct</w:t>
      </w:r>
      <w:proofErr w:type="spellEnd"/>
      <w:r w:rsidRPr="00753746">
        <w:rPr>
          <w:rFonts w:ascii="Times New Roman" w:hAnsi="Times New Roman"/>
          <w:iCs/>
          <w:sz w:val="24"/>
          <w:szCs w:val="24"/>
          <w:lang w:val="fr-FR"/>
        </w:rPr>
        <w:t xml:space="preserve"> de </w:t>
      </w:r>
      <w:proofErr w:type="spellStart"/>
      <w:r w:rsidRPr="00753746">
        <w:rPr>
          <w:rFonts w:ascii="Times New Roman" w:hAnsi="Times New Roman"/>
          <w:iCs/>
          <w:sz w:val="24"/>
          <w:szCs w:val="24"/>
          <w:lang w:val="fr-FR"/>
        </w:rPr>
        <w:t>vedere</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medico-social</w:t>
      </w:r>
      <w:proofErr w:type="spellEnd"/>
      <w:r w:rsidRPr="00753746">
        <w:rPr>
          <w:rFonts w:ascii="Times New Roman" w:hAnsi="Times New Roman"/>
          <w:iCs/>
          <w:sz w:val="24"/>
          <w:szCs w:val="24"/>
          <w:lang w:val="fr-FR"/>
        </w:rPr>
        <w:t xml:space="preserve">, care </w:t>
      </w:r>
      <w:proofErr w:type="spellStart"/>
      <w:r w:rsidRPr="00753746">
        <w:rPr>
          <w:rFonts w:ascii="Times New Roman" w:hAnsi="Times New Roman"/>
          <w:iCs/>
          <w:sz w:val="24"/>
          <w:szCs w:val="24"/>
          <w:lang w:val="fr-FR"/>
        </w:rPr>
        <w:t>necesită</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acces</w:t>
      </w:r>
      <w:proofErr w:type="spellEnd"/>
      <w:r w:rsidRPr="00753746">
        <w:rPr>
          <w:rFonts w:ascii="Times New Roman" w:hAnsi="Times New Roman"/>
          <w:iCs/>
          <w:sz w:val="24"/>
          <w:szCs w:val="24"/>
          <w:lang w:val="fr-FR"/>
        </w:rPr>
        <w:t xml:space="preserve"> la </w:t>
      </w:r>
      <w:proofErr w:type="spellStart"/>
      <w:r w:rsidRPr="00753746">
        <w:rPr>
          <w:rFonts w:ascii="Times New Roman" w:hAnsi="Times New Roman"/>
          <w:iCs/>
          <w:sz w:val="24"/>
          <w:szCs w:val="24"/>
          <w:lang w:val="fr-FR"/>
        </w:rPr>
        <w:t>servicii</w:t>
      </w:r>
      <w:proofErr w:type="spellEnd"/>
      <w:r w:rsidRPr="00753746">
        <w:rPr>
          <w:rFonts w:ascii="Times New Roman" w:hAnsi="Times New Roman"/>
          <w:iCs/>
          <w:sz w:val="24"/>
          <w:szCs w:val="24"/>
          <w:lang w:val="fr-FR"/>
        </w:rPr>
        <w:t xml:space="preserve"> de </w:t>
      </w:r>
      <w:proofErr w:type="spellStart"/>
      <w:r w:rsidRPr="00753746">
        <w:rPr>
          <w:rFonts w:ascii="Times New Roman" w:hAnsi="Times New Roman"/>
          <w:iCs/>
          <w:sz w:val="24"/>
          <w:szCs w:val="24"/>
          <w:lang w:val="fr-FR"/>
        </w:rPr>
        <w:t>sănătate</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preventive</w:t>
      </w:r>
      <w:proofErr w:type="spellEnd"/>
      <w:r w:rsidRPr="00753746">
        <w:rPr>
          <w:rFonts w:ascii="Times New Roman" w:hAnsi="Times New Roman"/>
          <w:iCs/>
          <w:sz w:val="24"/>
          <w:szCs w:val="24"/>
          <w:lang w:val="fr-FR"/>
        </w:rPr>
        <w:t xml:space="preserve"> </w:t>
      </w:r>
      <w:proofErr w:type="spellStart"/>
      <w:r w:rsidRPr="00753746">
        <w:rPr>
          <w:rFonts w:ascii="Times New Roman" w:hAnsi="Times New Roman"/>
          <w:iCs/>
          <w:sz w:val="24"/>
          <w:szCs w:val="24"/>
          <w:lang w:val="fr-FR"/>
        </w:rPr>
        <w:t>sau</w:t>
      </w:r>
      <w:proofErr w:type="spellEnd"/>
      <w:r w:rsidRPr="00753746">
        <w:rPr>
          <w:rFonts w:ascii="Times New Roman" w:hAnsi="Times New Roman"/>
          <w:iCs/>
          <w:sz w:val="24"/>
          <w:szCs w:val="24"/>
          <w:lang w:val="fr-FR"/>
        </w:rPr>
        <w:t xml:space="preserve"> curative</w:t>
      </w:r>
      <w:r w:rsidR="00126777" w:rsidRPr="00753746">
        <w:rPr>
          <w:rFonts w:ascii="Times New Roman" w:hAnsi="Times New Roman"/>
          <w:iCs/>
          <w:sz w:val="24"/>
          <w:szCs w:val="24"/>
          <w:lang w:val="fr-FR"/>
        </w:rPr>
        <w:t>;</w:t>
      </w:r>
    </w:p>
    <w:p w14:paraId="43ACC9DA" w14:textId="66D747C4" w:rsidR="00126777" w:rsidRPr="00753746" w:rsidRDefault="00126777" w:rsidP="00126777">
      <w:pPr>
        <w:pStyle w:val="Listparagraf"/>
        <w:numPr>
          <w:ilvl w:val="0"/>
          <w:numId w:val="32"/>
        </w:numPr>
        <w:tabs>
          <w:tab w:val="center" w:pos="4320"/>
          <w:tab w:val="right" w:pos="8640"/>
        </w:tabs>
        <w:rPr>
          <w:rFonts w:ascii="Times New Roman" w:hAnsi="Times New Roman"/>
          <w:sz w:val="24"/>
          <w:szCs w:val="24"/>
        </w:rPr>
      </w:pPr>
      <w:proofErr w:type="spellStart"/>
      <w:r w:rsidRPr="00753746">
        <w:rPr>
          <w:rFonts w:ascii="Times New Roman" w:hAnsi="Times New Roman"/>
          <w:sz w:val="24"/>
          <w:szCs w:val="24"/>
        </w:rPr>
        <w:t>facilitează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accesul</w:t>
      </w:r>
      <w:proofErr w:type="spellEnd"/>
      <w:r w:rsidRPr="00753746">
        <w:rPr>
          <w:rFonts w:ascii="Times New Roman" w:hAnsi="Times New Roman"/>
          <w:sz w:val="24"/>
          <w:szCs w:val="24"/>
        </w:rPr>
        <w:t xml:space="preserve"> la </w:t>
      </w:r>
      <w:proofErr w:type="spellStart"/>
      <w:r w:rsidRPr="00753746">
        <w:rPr>
          <w:rFonts w:ascii="Times New Roman" w:hAnsi="Times New Roman"/>
          <w:sz w:val="24"/>
          <w:szCs w:val="24"/>
        </w:rPr>
        <w:t>servicii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medicale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prevăzute</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legislația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națională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inclusiv</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înscrierea</w:t>
      </w:r>
      <w:proofErr w:type="spellEnd"/>
      <w:r w:rsidRPr="00753746">
        <w:rPr>
          <w:rFonts w:ascii="Times New Roman" w:hAnsi="Times New Roman"/>
          <w:sz w:val="24"/>
          <w:szCs w:val="24"/>
        </w:rPr>
        <w:t xml:space="preserve"> la </w:t>
      </w:r>
      <w:proofErr w:type="spellStart"/>
      <w:r w:rsidRPr="00753746">
        <w:rPr>
          <w:rFonts w:ascii="Times New Roman" w:hAnsi="Times New Roman"/>
          <w:sz w:val="24"/>
          <w:szCs w:val="24"/>
        </w:rPr>
        <w:t>medicul</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familie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acolo</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unde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este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cazul</w:t>
      </w:r>
      <w:proofErr w:type="spellEnd"/>
      <w:r w:rsidRPr="00753746">
        <w:rPr>
          <w:rFonts w:ascii="Times New Roman" w:hAnsi="Times New Roman"/>
          <w:sz w:val="24"/>
          <w:szCs w:val="24"/>
        </w:rPr>
        <w:t xml:space="preserve">; </w:t>
      </w:r>
    </w:p>
    <w:p w14:paraId="681C7D56" w14:textId="66B349D7" w:rsidR="00126777" w:rsidRPr="00753746" w:rsidRDefault="00126777" w:rsidP="00126777">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color w:val="000000"/>
          <w:sz w:val="24"/>
          <w:szCs w:val="24"/>
        </w:rPr>
        <w:t>planifică</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şi</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organizează</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în</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funcţie</w:t>
      </w:r>
      <w:proofErr w:type="spellEnd"/>
      <w:r w:rsidRPr="00753746">
        <w:rPr>
          <w:rFonts w:ascii="Times New Roman" w:hAnsi="Times New Roman"/>
          <w:color w:val="000000"/>
          <w:sz w:val="24"/>
          <w:szCs w:val="24"/>
        </w:rPr>
        <w:t xml:space="preserve"> de </w:t>
      </w:r>
      <w:proofErr w:type="spellStart"/>
      <w:r w:rsidRPr="00753746">
        <w:rPr>
          <w:rFonts w:ascii="Times New Roman" w:hAnsi="Times New Roman"/>
          <w:color w:val="000000"/>
          <w:sz w:val="24"/>
          <w:szCs w:val="24"/>
        </w:rPr>
        <w:t>vârsta</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şi</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gradul</w:t>
      </w:r>
      <w:proofErr w:type="spellEnd"/>
      <w:r w:rsidRPr="00753746">
        <w:rPr>
          <w:rFonts w:ascii="Times New Roman" w:hAnsi="Times New Roman"/>
          <w:color w:val="000000"/>
          <w:sz w:val="24"/>
          <w:szCs w:val="24"/>
        </w:rPr>
        <w:t xml:space="preserve"> de </w:t>
      </w:r>
      <w:proofErr w:type="spellStart"/>
      <w:r w:rsidRPr="00753746">
        <w:rPr>
          <w:rFonts w:ascii="Times New Roman" w:hAnsi="Times New Roman"/>
          <w:color w:val="000000"/>
          <w:sz w:val="24"/>
          <w:szCs w:val="24"/>
        </w:rPr>
        <w:t>maturitate</w:t>
      </w:r>
      <w:proofErr w:type="spellEnd"/>
      <w:r w:rsidRPr="00753746">
        <w:rPr>
          <w:rFonts w:ascii="Times New Roman" w:hAnsi="Times New Roman"/>
          <w:color w:val="000000"/>
          <w:sz w:val="24"/>
          <w:szCs w:val="24"/>
        </w:rPr>
        <w:t xml:space="preserve"> al </w:t>
      </w:r>
      <w:proofErr w:type="spellStart"/>
      <w:r w:rsidRPr="00753746">
        <w:rPr>
          <w:rFonts w:ascii="Times New Roman" w:hAnsi="Times New Roman"/>
          <w:color w:val="000000"/>
          <w:sz w:val="24"/>
          <w:szCs w:val="24"/>
        </w:rPr>
        <w:t>beneficiarilor</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sesiuni</w:t>
      </w:r>
      <w:proofErr w:type="spellEnd"/>
      <w:r w:rsidRPr="00753746">
        <w:rPr>
          <w:rFonts w:ascii="Times New Roman" w:hAnsi="Times New Roman"/>
          <w:color w:val="000000"/>
          <w:sz w:val="24"/>
          <w:szCs w:val="24"/>
        </w:rPr>
        <w:t xml:space="preserve"> de </w:t>
      </w:r>
      <w:proofErr w:type="spellStart"/>
      <w:r w:rsidRPr="00753746">
        <w:rPr>
          <w:rFonts w:ascii="Times New Roman" w:hAnsi="Times New Roman"/>
          <w:color w:val="000000"/>
          <w:sz w:val="24"/>
          <w:szCs w:val="24"/>
        </w:rPr>
        <w:t>instruire</w:t>
      </w:r>
      <w:proofErr w:type="spellEnd"/>
      <w:r w:rsidRPr="00753746">
        <w:rPr>
          <w:rFonts w:ascii="Times New Roman" w:hAnsi="Times New Roman"/>
          <w:color w:val="000000"/>
          <w:sz w:val="24"/>
          <w:szCs w:val="24"/>
        </w:rPr>
        <w:t xml:space="preserve"> a </w:t>
      </w:r>
      <w:proofErr w:type="spellStart"/>
      <w:r w:rsidRPr="00753746">
        <w:rPr>
          <w:rFonts w:ascii="Times New Roman" w:hAnsi="Times New Roman"/>
          <w:color w:val="000000"/>
          <w:sz w:val="24"/>
          <w:szCs w:val="24"/>
        </w:rPr>
        <w:t>acestora</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privind</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noţiuni</w:t>
      </w:r>
      <w:proofErr w:type="spellEnd"/>
      <w:r w:rsidRPr="00753746">
        <w:rPr>
          <w:rFonts w:ascii="Times New Roman" w:hAnsi="Times New Roman"/>
          <w:color w:val="000000"/>
          <w:sz w:val="24"/>
          <w:szCs w:val="24"/>
        </w:rPr>
        <w:t xml:space="preserve"> de </w:t>
      </w:r>
      <w:proofErr w:type="spellStart"/>
      <w:r w:rsidRPr="00753746">
        <w:rPr>
          <w:rFonts w:ascii="Times New Roman" w:hAnsi="Times New Roman"/>
          <w:color w:val="000000"/>
          <w:sz w:val="24"/>
          <w:szCs w:val="24"/>
        </w:rPr>
        <w:t>bază</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şi</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cunoştinţe</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generale</w:t>
      </w:r>
      <w:proofErr w:type="spellEnd"/>
      <w:r w:rsidRPr="00753746">
        <w:rPr>
          <w:rFonts w:ascii="Times New Roman" w:hAnsi="Times New Roman"/>
          <w:color w:val="000000"/>
          <w:sz w:val="24"/>
          <w:szCs w:val="24"/>
        </w:rPr>
        <w:t xml:space="preserve"> din </w:t>
      </w:r>
      <w:proofErr w:type="spellStart"/>
      <w:r w:rsidRPr="00753746">
        <w:rPr>
          <w:rFonts w:ascii="Times New Roman" w:hAnsi="Times New Roman"/>
          <w:color w:val="000000"/>
          <w:sz w:val="24"/>
          <w:szCs w:val="24"/>
        </w:rPr>
        <w:t>domeniul</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sănătăţii</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prevenirea</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bolilor</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transmisibile</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adoptarea</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unui</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stil</w:t>
      </w:r>
      <w:proofErr w:type="spellEnd"/>
      <w:r w:rsidRPr="00753746">
        <w:rPr>
          <w:rFonts w:ascii="Times New Roman" w:hAnsi="Times New Roman"/>
          <w:color w:val="000000"/>
          <w:sz w:val="24"/>
          <w:szCs w:val="24"/>
        </w:rPr>
        <w:t xml:space="preserve"> de </w:t>
      </w:r>
      <w:proofErr w:type="spellStart"/>
      <w:r w:rsidRPr="00753746">
        <w:rPr>
          <w:rFonts w:ascii="Times New Roman" w:hAnsi="Times New Roman"/>
          <w:color w:val="000000"/>
          <w:sz w:val="24"/>
          <w:szCs w:val="24"/>
        </w:rPr>
        <w:t>viaţă</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sănătos</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combaterea</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unor</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obiceiuri</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nocive</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prevenirea</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adicţiilor</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educaţie</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sexuală</w:t>
      </w:r>
      <w:proofErr w:type="spellEnd"/>
      <w:r w:rsidR="002C6E3D">
        <w:rPr>
          <w:rFonts w:ascii="Times New Roman" w:hAnsi="Times New Roman"/>
          <w:sz w:val="24"/>
          <w:szCs w:val="24"/>
        </w:rPr>
        <w:t>;</w:t>
      </w:r>
    </w:p>
    <w:p w14:paraId="6432725D" w14:textId="77777777" w:rsidR="00126777" w:rsidRPr="00753746" w:rsidRDefault="0077459C" w:rsidP="00126777">
      <w:pPr>
        <w:pStyle w:val="Listparagraf"/>
        <w:numPr>
          <w:ilvl w:val="0"/>
          <w:numId w:val="32"/>
        </w:numPr>
        <w:tabs>
          <w:tab w:val="center" w:pos="4320"/>
          <w:tab w:val="right" w:pos="8640"/>
        </w:tabs>
        <w:jc w:val="both"/>
        <w:rPr>
          <w:rFonts w:ascii="Times New Roman" w:hAnsi="Times New Roman"/>
          <w:sz w:val="24"/>
          <w:szCs w:val="24"/>
        </w:rPr>
      </w:pPr>
      <w:r w:rsidRPr="00753746">
        <w:rPr>
          <w:rFonts w:ascii="Times New Roman" w:hAnsi="Times New Roman"/>
          <w:sz w:val="24"/>
          <w:szCs w:val="24"/>
        </w:rPr>
        <w:t xml:space="preserve"> </w:t>
      </w:r>
      <w:proofErr w:type="spellStart"/>
      <w:r w:rsidR="00126777" w:rsidRPr="00753746">
        <w:rPr>
          <w:rFonts w:ascii="Times New Roman" w:hAnsi="Times New Roman"/>
          <w:sz w:val="24"/>
          <w:szCs w:val="24"/>
        </w:rPr>
        <w:t>a</w:t>
      </w:r>
      <w:r w:rsidRPr="00753746">
        <w:rPr>
          <w:rFonts w:ascii="Times New Roman" w:hAnsi="Times New Roman"/>
          <w:sz w:val="24"/>
          <w:szCs w:val="24"/>
        </w:rPr>
        <w:t>cord</w:t>
      </w:r>
      <w:r w:rsidR="00126777" w:rsidRPr="00753746">
        <w:rPr>
          <w:rFonts w:ascii="Times New Roman" w:hAnsi="Times New Roman"/>
          <w:sz w:val="24"/>
          <w:szCs w:val="24"/>
        </w:rPr>
        <w:t>ă</w:t>
      </w:r>
      <w:proofErr w:type="spellEnd"/>
      <w:r w:rsidR="000C4EF8" w:rsidRPr="00753746">
        <w:rPr>
          <w:rFonts w:ascii="Times New Roman" w:hAnsi="Times New Roman"/>
          <w:sz w:val="24"/>
          <w:szCs w:val="24"/>
        </w:rPr>
        <w:t xml:space="preserve"> </w:t>
      </w:r>
      <w:proofErr w:type="spellStart"/>
      <w:r w:rsidRPr="00753746">
        <w:rPr>
          <w:rFonts w:ascii="Times New Roman" w:hAnsi="Times New Roman"/>
          <w:sz w:val="24"/>
          <w:szCs w:val="24"/>
        </w:rPr>
        <w:t>servicii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prevenție</w:t>
      </w:r>
      <w:proofErr w:type="spellEnd"/>
      <w:r w:rsidR="00126777" w:rsidRPr="00753746">
        <w:rPr>
          <w:rFonts w:ascii="Times New Roman" w:hAnsi="Times New Roman"/>
          <w:sz w:val="24"/>
          <w:szCs w:val="24"/>
        </w:rPr>
        <w:t xml:space="preserve"> </w:t>
      </w:r>
      <w:proofErr w:type="spellStart"/>
      <w:r w:rsidRPr="00753746">
        <w:rPr>
          <w:rFonts w:ascii="Times New Roman" w:hAnsi="Times New Roman"/>
          <w:sz w:val="24"/>
          <w:szCs w:val="24"/>
        </w:rPr>
        <w:t>copiilor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familiilor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acestora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pentru</w:t>
      </w:r>
      <w:proofErr w:type="spellEnd"/>
      <w:r w:rsidRPr="00753746">
        <w:rPr>
          <w:rFonts w:ascii="Times New Roman" w:hAnsi="Times New Roman"/>
          <w:sz w:val="24"/>
          <w:szCs w:val="24"/>
        </w:rPr>
        <w:t xml:space="preserve"> a </w:t>
      </w:r>
      <w:proofErr w:type="spellStart"/>
      <w:r w:rsidRPr="00753746">
        <w:rPr>
          <w:rFonts w:ascii="Times New Roman" w:hAnsi="Times New Roman"/>
          <w:sz w:val="24"/>
          <w:szCs w:val="24"/>
        </w:rPr>
        <w:t>facilita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depășirea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situaților</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vulnerabilitate</w:t>
      </w:r>
      <w:proofErr w:type="spellEnd"/>
      <w:r w:rsidRPr="00753746">
        <w:rPr>
          <w:rFonts w:ascii="Times New Roman" w:hAnsi="Times New Roman"/>
          <w:sz w:val="24"/>
          <w:szCs w:val="24"/>
        </w:rPr>
        <w:t>;</w:t>
      </w:r>
    </w:p>
    <w:p w14:paraId="04DB4D49" w14:textId="222CCEAC" w:rsidR="00C779E6" w:rsidRPr="00753746" w:rsidRDefault="00126777" w:rsidP="00126777">
      <w:pPr>
        <w:pStyle w:val="Listparagraf"/>
        <w:numPr>
          <w:ilvl w:val="0"/>
          <w:numId w:val="32"/>
        </w:numPr>
        <w:tabs>
          <w:tab w:val="center" w:pos="4320"/>
          <w:tab w:val="right" w:pos="8640"/>
        </w:tabs>
        <w:jc w:val="both"/>
        <w:rPr>
          <w:rFonts w:ascii="Times New Roman" w:hAnsi="Times New Roman"/>
          <w:sz w:val="24"/>
          <w:szCs w:val="24"/>
        </w:rPr>
      </w:pPr>
      <w:proofErr w:type="spellStart"/>
      <w:r w:rsidRPr="00753746">
        <w:rPr>
          <w:rFonts w:ascii="Times New Roman" w:hAnsi="Times New Roman"/>
          <w:sz w:val="24"/>
          <w:szCs w:val="24"/>
        </w:rPr>
        <w:t>întocmeşte</w:t>
      </w:r>
      <w:proofErr w:type="spellEnd"/>
      <w:r w:rsidRPr="00753746">
        <w:rPr>
          <w:rFonts w:ascii="Times New Roman" w:hAnsi="Times New Roman"/>
          <w:sz w:val="24"/>
          <w:szCs w:val="24"/>
        </w:rPr>
        <w:t xml:space="preserve"> </w:t>
      </w:r>
      <w:proofErr w:type="spellStart"/>
      <w:r w:rsidRPr="00753746">
        <w:rPr>
          <w:rFonts w:ascii="Times New Roman" w:hAnsi="Times New Roman"/>
          <w:color w:val="000000"/>
          <w:sz w:val="24"/>
          <w:szCs w:val="24"/>
        </w:rPr>
        <w:t>fişa</w:t>
      </w:r>
      <w:proofErr w:type="spellEnd"/>
      <w:r w:rsidRPr="00753746">
        <w:rPr>
          <w:rFonts w:ascii="Times New Roman" w:hAnsi="Times New Roman"/>
          <w:color w:val="000000"/>
          <w:sz w:val="24"/>
          <w:szCs w:val="24"/>
        </w:rPr>
        <w:t xml:space="preserve"> de </w:t>
      </w:r>
      <w:proofErr w:type="spellStart"/>
      <w:r w:rsidRPr="00753746">
        <w:rPr>
          <w:rFonts w:ascii="Times New Roman" w:hAnsi="Times New Roman"/>
          <w:color w:val="000000"/>
          <w:sz w:val="24"/>
          <w:szCs w:val="24"/>
        </w:rPr>
        <w:t>observaţie</w:t>
      </w:r>
      <w:proofErr w:type="spellEnd"/>
      <w:r w:rsidRPr="00753746">
        <w:rPr>
          <w:rFonts w:ascii="Times New Roman" w:hAnsi="Times New Roman"/>
          <w:color w:val="000000"/>
          <w:sz w:val="24"/>
          <w:szCs w:val="24"/>
        </w:rPr>
        <w:t xml:space="preserve"> a </w:t>
      </w:r>
      <w:proofErr w:type="spellStart"/>
      <w:r w:rsidRPr="00753746">
        <w:rPr>
          <w:rFonts w:ascii="Times New Roman" w:hAnsi="Times New Roman"/>
          <w:color w:val="000000"/>
          <w:sz w:val="24"/>
          <w:szCs w:val="24"/>
        </w:rPr>
        <w:t>stării</w:t>
      </w:r>
      <w:proofErr w:type="spellEnd"/>
      <w:r w:rsidRPr="00753746">
        <w:rPr>
          <w:rFonts w:ascii="Times New Roman" w:hAnsi="Times New Roman"/>
          <w:color w:val="000000"/>
          <w:sz w:val="24"/>
          <w:szCs w:val="24"/>
        </w:rPr>
        <w:t xml:space="preserve"> de </w:t>
      </w:r>
      <w:proofErr w:type="spellStart"/>
      <w:r w:rsidRPr="00753746">
        <w:rPr>
          <w:rFonts w:ascii="Times New Roman" w:hAnsi="Times New Roman"/>
          <w:color w:val="000000"/>
          <w:sz w:val="24"/>
          <w:szCs w:val="24"/>
        </w:rPr>
        <w:t>sănătate</w:t>
      </w:r>
      <w:proofErr w:type="spellEnd"/>
      <w:r w:rsidRPr="00753746">
        <w:rPr>
          <w:rFonts w:ascii="Times New Roman" w:hAnsi="Times New Roman"/>
          <w:color w:val="000000"/>
          <w:sz w:val="24"/>
          <w:szCs w:val="24"/>
        </w:rPr>
        <w:t xml:space="preserve"> a </w:t>
      </w:r>
      <w:proofErr w:type="spellStart"/>
      <w:r w:rsidRPr="00753746">
        <w:rPr>
          <w:rFonts w:ascii="Times New Roman" w:hAnsi="Times New Roman"/>
          <w:color w:val="000000"/>
          <w:sz w:val="24"/>
          <w:szCs w:val="24"/>
        </w:rPr>
        <w:t>beneficiarului</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în</w:t>
      </w:r>
      <w:proofErr w:type="spellEnd"/>
      <w:r w:rsidRPr="00753746">
        <w:rPr>
          <w:rFonts w:ascii="Times New Roman" w:hAnsi="Times New Roman"/>
          <w:color w:val="000000"/>
          <w:sz w:val="24"/>
          <w:szCs w:val="24"/>
        </w:rPr>
        <w:t xml:space="preserve"> care se </w:t>
      </w:r>
      <w:proofErr w:type="spellStart"/>
      <w:r w:rsidRPr="00753746">
        <w:rPr>
          <w:rFonts w:ascii="Times New Roman" w:hAnsi="Times New Roman"/>
          <w:color w:val="000000"/>
          <w:sz w:val="24"/>
          <w:szCs w:val="24"/>
        </w:rPr>
        <w:t>menţionează</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serviciile</w:t>
      </w:r>
      <w:proofErr w:type="spellEnd"/>
      <w:r w:rsidRPr="00753746">
        <w:rPr>
          <w:rFonts w:ascii="Times New Roman" w:hAnsi="Times New Roman"/>
          <w:color w:val="000000"/>
          <w:sz w:val="24"/>
          <w:szCs w:val="24"/>
        </w:rPr>
        <w:t>/</w:t>
      </w:r>
      <w:proofErr w:type="spellStart"/>
      <w:r w:rsidRPr="00753746">
        <w:rPr>
          <w:rFonts w:ascii="Times New Roman" w:hAnsi="Times New Roman"/>
          <w:color w:val="000000"/>
          <w:sz w:val="24"/>
          <w:szCs w:val="24"/>
        </w:rPr>
        <w:t>intervenţiile</w:t>
      </w:r>
      <w:proofErr w:type="spellEnd"/>
      <w:r w:rsidRPr="00753746">
        <w:rPr>
          <w:rFonts w:ascii="Times New Roman" w:hAnsi="Times New Roman"/>
          <w:color w:val="000000"/>
          <w:sz w:val="24"/>
          <w:szCs w:val="24"/>
        </w:rPr>
        <w:t>/</w:t>
      </w:r>
      <w:proofErr w:type="spellStart"/>
      <w:r w:rsidRPr="00753746">
        <w:rPr>
          <w:rFonts w:ascii="Times New Roman" w:hAnsi="Times New Roman"/>
          <w:color w:val="000000"/>
          <w:sz w:val="24"/>
          <w:szCs w:val="24"/>
        </w:rPr>
        <w:t>tratamentele</w:t>
      </w:r>
      <w:proofErr w:type="spellEnd"/>
      <w:r w:rsidRPr="00753746">
        <w:rPr>
          <w:rFonts w:ascii="Times New Roman" w:hAnsi="Times New Roman"/>
          <w:color w:val="000000"/>
          <w:sz w:val="24"/>
          <w:szCs w:val="24"/>
        </w:rPr>
        <w:t xml:space="preserve"> </w:t>
      </w:r>
      <w:proofErr w:type="spellStart"/>
      <w:r w:rsidRPr="00753746">
        <w:rPr>
          <w:rFonts w:ascii="Times New Roman" w:hAnsi="Times New Roman"/>
          <w:color w:val="000000"/>
          <w:sz w:val="24"/>
          <w:szCs w:val="24"/>
        </w:rPr>
        <w:t>efectuate</w:t>
      </w:r>
      <w:proofErr w:type="spellEnd"/>
      <w:r w:rsidR="002C6E3D">
        <w:rPr>
          <w:rFonts w:ascii="Times New Roman" w:hAnsi="Times New Roman"/>
          <w:sz w:val="24"/>
          <w:szCs w:val="24"/>
        </w:rPr>
        <w:t>;</w:t>
      </w:r>
    </w:p>
    <w:p w14:paraId="367DFCF6" w14:textId="77777777"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 xml:space="preserve">participă la toate întâlnirile de proiect, cu prezentarea progresului </w:t>
      </w:r>
      <w:proofErr w:type="spellStart"/>
      <w:r w:rsidRPr="00753746">
        <w:rPr>
          <w:rFonts w:ascii="Times New Roman" w:hAnsi="Times New Roman"/>
          <w:sz w:val="24"/>
          <w:szCs w:val="24"/>
          <w:shd w:val="clear" w:color="auto" w:fill="FFFFFF"/>
          <w:lang w:val="ro-RO"/>
        </w:rPr>
        <w:t>activitatilor</w:t>
      </w:r>
      <w:proofErr w:type="spellEnd"/>
      <w:r w:rsidRPr="00753746">
        <w:rPr>
          <w:rFonts w:ascii="Times New Roman" w:hAnsi="Times New Roman"/>
          <w:sz w:val="24"/>
          <w:szCs w:val="24"/>
          <w:shd w:val="clear" w:color="auto" w:fill="FFFFFF"/>
          <w:lang w:val="ro-RO"/>
        </w:rPr>
        <w:t xml:space="preserve"> si gradul de atingere a indicatorilor de grup țintă;</w:t>
      </w:r>
    </w:p>
    <w:p w14:paraId="1A5E4156" w14:textId="77777777"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contribuie la identificarea, implicarea și menținerea legăturii cu beneficiarii (copii/părinți/îngrijitori din grupul țintă) pentru asigurarea participării lor la activitățile specifice desfășurate la nivelul centrului;</w:t>
      </w:r>
    </w:p>
    <w:p w14:paraId="0A201B39" w14:textId="0B365E96"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 xml:space="preserve">contribuie activ la dezvoltarea de instrumente de lucru, de monitorizare și/sau alte proceduri de organizare/funcționare a CCIC in domeniul reprezentat de </w:t>
      </w:r>
      <w:proofErr w:type="spellStart"/>
      <w:r w:rsidR="00CC1009" w:rsidRPr="00753746">
        <w:rPr>
          <w:rFonts w:ascii="Times New Roman" w:hAnsi="Times New Roman"/>
          <w:sz w:val="24"/>
          <w:szCs w:val="24"/>
          <w:shd w:val="clear" w:color="auto" w:fill="FFFFFF"/>
          <w:lang w:val="ro-RO"/>
        </w:rPr>
        <w:t>asistenţa</w:t>
      </w:r>
      <w:proofErr w:type="spellEnd"/>
      <w:r w:rsidR="00CC1009" w:rsidRPr="00753746">
        <w:rPr>
          <w:rFonts w:ascii="Times New Roman" w:hAnsi="Times New Roman"/>
          <w:sz w:val="24"/>
          <w:szCs w:val="24"/>
          <w:shd w:val="clear" w:color="auto" w:fill="FFFFFF"/>
          <w:lang w:val="ro-RO"/>
        </w:rPr>
        <w:t xml:space="preserve"> medicală comunitară.</w:t>
      </w:r>
    </w:p>
    <w:p w14:paraId="0CC11E92" w14:textId="22BF597E"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shd w:val="clear" w:color="auto" w:fill="FFFFFF"/>
          <w:lang w:val="ro-RO"/>
        </w:rPr>
        <w:t xml:space="preserve">pune în aplicare metodologiile de lucru adoptate în cadrul proiectului sau </w:t>
      </w:r>
      <w:r w:rsidR="002C6E3D">
        <w:rPr>
          <w:rFonts w:ascii="Times New Roman" w:hAnsi="Times New Roman"/>
          <w:sz w:val="24"/>
          <w:szCs w:val="24"/>
          <w:shd w:val="clear" w:color="auto" w:fill="FFFFFF"/>
          <w:lang w:val="ro-RO"/>
        </w:rPr>
        <w:t>î</w:t>
      </w:r>
      <w:r w:rsidRPr="00753746">
        <w:rPr>
          <w:rFonts w:ascii="Times New Roman" w:hAnsi="Times New Roman"/>
          <w:sz w:val="24"/>
          <w:szCs w:val="24"/>
          <w:shd w:val="clear" w:color="auto" w:fill="FFFFFF"/>
          <w:lang w:val="ro-RO"/>
        </w:rPr>
        <w:t>n cadrul CCIC și completează anexe relevante pentru proiect conform cerințelor sau instrucțiunilor finanțatorului și ale solicitărilor managerului de proiect, în acord cu specificul postului ocupat</w:t>
      </w:r>
      <w:r w:rsidR="002C6E3D">
        <w:rPr>
          <w:rFonts w:ascii="Times New Roman" w:hAnsi="Times New Roman"/>
          <w:sz w:val="24"/>
          <w:szCs w:val="24"/>
        </w:rPr>
        <w:t>;</w:t>
      </w:r>
    </w:p>
    <w:p w14:paraId="67BE77BE" w14:textId="3155FEF0"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lang w:val="ro-RO"/>
        </w:rPr>
        <w:t xml:space="preserve">este implicat în </w:t>
      </w:r>
      <w:proofErr w:type="spellStart"/>
      <w:r w:rsidRPr="00753746">
        <w:rPr>
          <w:rFonts w:ascii="Times New Roman" w:hAnsi="Times New Roman"/>
          <w:sz w:val="24"/>
          <w:szCs w:val="24"/>
          <w:lang w:val="ro-RO"/>
        </w:rPr>
        <w:t>desfasurarea</w:t>
      </w:r>
      <w:proofErr w:type="spellEnd"/>
      <w:r w:rsidRPr="00753746">
        <w:rPr>
          <w:rFonts w:ascii="Times New Roman" w:hAnsi="Times New Roman"/>
          <w:sz w:val="24"/>
          <w:szCs w:val="24"/>
          <w:lang w:val="ro-RO"/>
        </w:rPr>
        <w:t xml:space="preserve"> analizei de nevoi de la nivel local (preconizată a avea loc în primele 6 luni de proiect) prin participarea la interviuri, focus grup etc</w:t>
      </w:r>
      <w:r w:rsidR="002C6E3D">
        <w:rPr>
          <w:rFonts w:ascii="Times New Roman" w:hAnsi="Times New Roman"/>
          <w:sz w:val="24"/>
          <w:szCs w:val="24"/>
          <w:lang w:val="ro-RO"/>
        </w:rPr>
        <w:t>.</w:t>
      </w:r>
      <w:r w:rsidR="002C6E3D">
        <w:rPr>
          <w:rFonts w:ascii="Times New Roman" w:hAnsi="Times New Roman"/>
          <w:sz w:val="24"/>
          <w:szCs w:val="24"/>
        </w:rPr>
        <w:t>;</w:t>
      </w:r>
    </w:p>
    <w:p w14:paraId="1104906A" w14:textId="753C2053"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lang w:val="ro-RO"/>
        </w:rPr>
        <w:t>colaborează cu ceilal</w:t>
      </w:r>
      <w:r w:rsidR="002C6E3D">
        <w:rPr>
          <w:rFonts w:ascii="Times New Roman" w:hAnsi="Times New Roman"/>
          <w:sz w:val="24"/>
          <w:szCs w:val="24"/>
          <w:lang w:val="ro-RO"/>
        </w:rPr>
        <w:t>ț</w:t>
      </w:r>
      <w:r w:rsidRPr="00753746">
        <w:rPr>
          <w:rFonts w:ascii="Times New Roman" w:hAnsi="Times New Roman"/>
          <w:sz w:val="24"/>
          <w:szCs w:val="24"/>
          <w:lang w:val="ro-RO"/>
        </w:rPr>
        <w:t>i parteneri din proiect în vederea diseminării exemplelor de bună practică identificate în cadrul activităților.</w:t>
      </w:r>
    </w:p>
    <w:p w14:paraId="7724E48F" w14:textId="4E4466DC"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proofErr w:type="spellStart"/>
      <w:r w:rsidRPr="00753746">
        <w:rPr>
          <w:rFonts w:ascii="Times New Roman" w:hAnsi="Times New Roman"/>
          <w:sz w:val="24"/>
          <w:szCs w:val="24"/>
        </w:rPr>
        <w:lastRenderedPageBreak/>
        <w:t>cunoaște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aplică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prevederile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Regulamentului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Organizare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Funcționare</w:t>
      </w:r>
      <w:proofErr w:type="spellEnd"/>
      <w:r w:rsidRPr="00753746">
        <w:rPr>
          <w:rFonts w:ascii="Times New Roman" w:hAnsi="Times New Roman"/>
          <w:sz w:val="24"/>
          <w:szCs w:val="24"/>
        </w:rPr>
        <w:t xml:space="preserve"> al </w:t>
      </w:r>
      <w:proofErr w:type="spellStart"/>
      <w:r w:rsidRPr="00753746">
        <w:rPr>
          <w:rFonts w:ascii="Times New Roman" w:hAnsi="Times New Roman"/>
          <w:sz w:val="24"/>
          <w:szCs w:val="24"/>
        </w:rPr>
        <w:t>Centrului</w:t>
      </w:r>
      <w:proofErr w:type="spellEnd"/>
      <w:r w:rsidRPr="00753746">
        <w:rPr>
          <w:rFonts w:ascii="Times New Roman" w:hAnsi="Times New Roman"/>
          <w:sz w:val="24"/>
          <w:szCs w:val="24"/>
        </w:rPr>
        <w:t>,</w:t>
      </w:r>
      <w:r w:rsidR="002C6E3D">
        <w:rPr>
          <w:rFonts w:ascii="Times New Roman" w:hAnsi="Times New Roman"/>
          <w:sz w:val="24"/>
          <w:szCs w:val="24"/>
        </w:rPr>
        <w:t xml:space="preserve"> </w:t>
      </w:r>
      <w:r w:rsidRPr="00753746">
        <w:rPr>
          <w:rFonts w:ascii="Times New Roman" w:hAnsi="Times New Roman"/>
          <w:sz w:val="24"/>
          <w:szCs w:val="24"/>
        </w:rPr>
        <w:t xml:space="preserve">precum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toate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procedurile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vigoare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privind</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activitatea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Centrului</w:t>
      </w:r>
      <w:proofErr w:type="spellEnd"/>
      <w:r w:rsidRPr="00753746">
        <w:rPr>
          <w:rFonts w:ascii="Times New Roman" w:hAnsi="Times New Roman"/>
          <w:sz w:val="24"/>
          <w:szCs w:val="24"/>
        </w:rPr>
        <w:t>;</w:t>
      </w:r>
    </w:p>
    <w:p w14:paraId="5D6128AD" w14:textId="60B99C37"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proofErr w:type="spellStart"/>
      <w:r w:rsidRPr="00753746">
        <w:rPr>
          <w:rFonts w:ascii="Times New Roman" w:hAnsi="Times New Roman"/>
          <w:sz w:val="24"/>
          <w:szCs w:val="24"/>
        </w:rPr>
        <w:t>cunoaște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aplică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prevederile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Regulamentului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Organizare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Funcționare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Regulamentul</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ordine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Interioară</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Codul</w:t>
      </w:r>
      <w:proofErr w:type="spellEnd"/>
      <w:r w:rsidRPr="00753746">
        <w:rPr>
          <w:rFonts w:ascii="Times New Roman" w:hAnsi="Times New Roman"/>
          <w:sz w:val="24"/>
          <w:szCs w:val="24"/>
        </w:rPr>
        <w:t xml:space="preserve"> etic al </w:t>
      </w:r>
      <w:proofErr w:type="spellStart"/>
      <w:r w:rsidRPr="00753746">
        <w:rPr>
          <w:rFonts w:ascii="Times New Roman" w:hAnsi="Times New Roman"/>
          <w:sz w:val="24"/>
          <w:szCs w:val="24"/>
        </w:rPr>
        <w:t>angajaților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aflate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vigoare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cadrul</w:t>
      </w:r>
      <w:proofErr w:type="spellEnd"/>
      <w:r w:rsidRPr="00753746">
        <w:rPr>
          <w:rFonts w:ascii="Times New Roman" w:hAnsi="Times New Roman"/>
          <w:sz w:val="24"/>
          <w:szCs w:val="24"/>
        </w:rPr>
        <w:t xml:space="preserve"> DAS </w:t>
      </w:r>
      <w:proofErr w:type="spellStart"/>
      <w:r w:rsidRPr="00753746">
        <w:rPr>
          <w:rFonts w:ascii="Times New Roman" w:hAnsi="Times New Roman"/>
          <w:sz w:val="24"/>
          <w:szCs w:val="24"/>
        </w:rPr>
        <w:t>Brașov</w:t>
      </w:r>
      <w:proofErr w:type="spellEnd"/>
      <w:r w:rsidR="002C6E3D">
        <w:rPr>
          <w:rFonts w:ascii="Times New Roman" w:hAnsi="Times New Roman"/>
          <w:sz w:val="24"/>
          <w:szCs w:val="24"/>
        </w:rPr>
        <w:t>;</w:t>
      </w:r>
    </w:p>
    <w:p w14:paraId="73624FE2" w14:textId="72E78CC9"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proofErr w:type="spellStart"/>
      <w:r w:rsidRPr="00753746">
        <w:rPr>
          <w:rFonts w:ascii="Times New Roman" w:eastAsia="WenQuanYi Zen Hei" w:hAnsi="Times New Roman"/>
          <w:bCs/>
          <w:iCs/>
          <w:kern w:val="1"/>
          <w:sz w:val="24"/>
          <w:szCs w:val="24"/>
          <w:lang w:eastAsia="hi-IN" w:bidi="hi-IN"/>
        </w:rPr>
        <w:t>respectă</w:t>
      </w:r>
      <w:proofErr w:type="spellEnd"/>
      <w:r w:rsidRPr="00753746">
        <w:rPr>
          <w:rFonts w:ascii="Times New Roman" w:eastAsia="WenQuanYi Zen Hei" w:hAnsi="Times New Roman"/>
          <w:bCs/>
          <w:iCs/>
          <w:kern w:val="1"/>
          <w:sz w:val="24"/>
          <w:szCs w:val="24"/>
          <w:lang w:eastAsia="hi-IN" w:bidi="hi-IN"/>
        </w:rPr>
        <w:t xml:space="preserve"> </w:t>
      </w:r>
      <w:proofErr w:type="spellStart"/>
      <w:r w:rsidRPr="00753746">
        <w:rPr>
          <w:rFonts w:ascii="Times New Roman" w:eastAsia="WenQuanYi Zen Hei" w:hAnsi="Times New Roman"/>
          <w:bCs/>
          <w:iCs/>
          <w:kern w:val="1"/>
          <w:sz w:val="24"/>
          <w:szCs w:val="24"/>
          <w:lang w:eastAsia="hi-IN" w:bidi="hi-IN"/>
        </w:rPr>
        <w:t>normele</w:t>
      </w:r>
      <w:proofErr w:type="spellEnd"/>
      <w:r w:rsidRPr="00753746">
        <w:rPr>
          <w:rFonts w:ascii="Times New Roman" w:eastAsia="WenQuanYi Zen Hei" w:hAnsi="Times New Roman"/>
          <w:bCs/>
          <w:iCs/>
          <w:kern w:val="1"/>
          <w:sz w:val="24"/>
          <w:szCs w:val="24"/>
          <w:lang w:eastAsia="hi-IN" w:bidi="hi-IN"/>
        </w:rPr>
        <w:t xml:space="preserve"> </w:t>
      </w:r>
      <w:proofErr w:type="spellStart"/>
      <w:r w:rsidRPr="00753746">
        <w:rPr>
          <w:rFonts w:ascii="Times New Roman" w:eastAsia="WenQuanYi Zen Hei" w:hAnsi="Times New Roman"/>
          <w:bCs/>
          <w:iCs/>
          <w:kern w:val="1"/>
          <w:sz w:val="24"/>
          <w:szCs w:val="24"/>
          <w:lang w:eastAsia="hi-IN" w:bidi="hi-IN"/>
        </w:rPr>
        <w:t>generale</w:t>
      </w:r>
      <w:proofErr w:type="spellEnd"/>
      <w:r w:rsidRPr="00753746">
        <w:rPr>
          <w:rFonts w:ascii="Times New Roman" w:eastAsia="WenQuanYi Zen Hei" w:hAnsi="Times New Roman"/>
          <w:bCs/>
          <w:iCs/>
          <w:kern w:val="1"/>
          <w:sz w:val="24"/>
          <w:szCs w:val="24"/>
          <w:lang w:eastAsia="hi-IN" w:bidi="hi-IN"/>
        </w:rPr>
        <w:t xml:space="preserve"> de S.S.M. </w:t>
      </w:r>
      <w:proofErr w:type="spellStart"/>
      <w:r w:rsidRPr="00753746">
        <w:rPr>
          <w:rFonts w:ascii="Times New Roman" w:eastAsia="WenQuanYi Zen Hei" w:hAnsi="Times New Roman"/>
          <w:bCs/>
          <w:iCs/>
          <w:kern w:val="1"/>
          <w:sz w:val="24"/>
          <w:szCs w:val="24"/>
          <w:lang w:eastAsia="hi-IN" w:bidi="hi-IN"/>
        </w:rPr>
        <w:t>și</w:t>
      </w:r>
      <w:proofErr w:type="spellEnd"/>
      <w:r w:rsidRPr="00753746">
        <w:rPr>
          <w:rFonts w:ascii="Times New Roman" w:eastAsia="WenQuanYi Zen Hei" w:hAnsi="Times New Roman"/>
          <w:bCs/>
          <w:iCs/>
          <w:kern w:val="1"/>
          <w:sz w:val="24"/>
          <w:szCs w:val="24"/>
          <w:lang w:eastAsia="hi-IN" w:bidi="hi-IN"/>
        </w:rPr>
        <w:t xml:space="preserve"> P.S.I., </w:t>
      </w:r>
      <w:proofErr w:type="spellStart"/>
      <w:r w:rsidRPr="00753746">
        <w:rPr>
          <w:rFonts w:ascii="Times New Roman" w:eastAsia="WenQuanYi Zen Hei" w:hAnsi="Times New Roman"/>
          <w:bCs/>
          <w:iCs/>
          <w:kern w:val="1"/>
          <w:sz w:val="24"/>
          <w:szCs w:val="24"/>
          <w:lang w:eastAsia="hi-IN" w:bidi="hi-IN"/>
        </w:rPr>
        <w:t>stabilite</w:t>
      </w:r>
      <w:proofErr w:type="spellEnd"/>
      <w:r w:rsidRPr="00753746">
        <w:rPr>
          <w:rFonts w:ascii="Times New Roman" w:eastAsia="WenQuanYi Zen Hei" w:hAnsi="Times New Roman"/>
          <w:bCs/>
          <w:iCs/>
          <w:kern w:val="1"/>
          <w:sz w:val="24"/>
          <w:szCs w:val="24"/>
          <w:lang w:eastAsia="hi-IN" w:bidi="hi-IN"/>
        </w:rPr>
        <w:t xml:space="preserve"> </w:t>
      </w:r>
      <w:proofErr w:type="spellStart"/>
      <w:r w:rsidRPr="00753746">
        <w:rPr>
          <w:rFonts w:ascii="Times New Roman" w:eastAsia="WenQuanYi Zen Hei" w:hAnsi="Times New Roman"/>
          <w:bCs/>
          <w:iCs/>
          <w:kern w:val="1"/>
          <w:sz w:val="24"/>
          <w:szCs w:val="24"/>
          <w:lang w:eastAsia="hi-IN" w:bidi="hi-IN"/>
        </w:rPr>
        <w:t>în</w:t>
      </w:r>
      <w:proofErr w:type="spellEnd"/>
      <w:r w:rsidRPr="00753746">
        <w:rPr>
          <w:rFonts w:ascii="Times New Roman" w:eastAsia="WenQuanYi Zen Hei" w:hAnsi="Times New Roman"/>
          <w:bCs/>
          <w:iCs/>
          <w:kern w:val="1"/>
          <w:sz w:val="24"/>
          <w:szCs w:val="24"/>
          <w:lang w:eastAsia="hi-IN" w:bidi="hi-IN"/>
        </w:rPr>
        <w:t xml:space="preserve"> </w:t>
      </w:r>
      <w:proofErr w:type="spellStart"/>
      <w:r w:rsidRPr="00753746">
        <w:rPr>
          <w:rFonts w:ascii="Times New Roman" w:eastAsia="WenQuanYi Zen Hei" w:hAnsi="Times New Roman"/>
          <w:bCs/>
          <w:iCs/>
          <w:kern w:val="1"/>
          <w:sz w:val="24"/>
          <w:szCs w:val="24"/>
          <w:lang w:eastAsia="hi-IN" w:bidi="hi-IN"/>
        </w:rPr>
        <w:t>cadrul</w:t>
      </w:r>
      <w:proofErr w:type="spellEnd"/>
      <w:r w:rsidRPr="00753746">
        <w:rPr>
          <w:rFonts w:ascii="Times New Roman" w:eastAsia="WenQuanYi Zen Hei" w:hAnsi="Times New Roman"/>
          <w:iCs/>
          <w:kern w:val="1"/>
          <w:sz w:val="24"/>
          <w:szCs w:val="24"/>
          <w:lang w:eastAsia="hi-IN" w:bidi="hi-IN"/>
        </w:rPr>
        <w:t xml:space="preserve"> </w:t>
      </w:r>
      <w:r w:rsidRPr="00753746">
        <w:rPr>
          <w:rFonts w:ascii="Times New Roman" w:hAnsi="Times New Roman"/>
          <w:sz w:val="24"/>
          <w:szCs w:val="24"/>
          <w:lang w:eastAsia="en-GB"/>
        </w:rPr>
        <w:t xml:space="preserve">DAS </w:t>
      </w:r>
      <w:proofErr w:type="spellStart"/>
      <w:r w:rsidRPr="00753746">
        <w:rPr>
          <w:rFonts w:ascii="Times New Roman" w:hAnsi="Times New Roman"/>
          <w:sz w:val="24"/>
          <w:szCs w:val="24"/>
          <w:lang w:eastAsia="en-GB"/>
        </w:rPr>
        <w:t>Brașov</w:t>
      </w:r>
      <w:proofErr w:type="spellEnd"/>
      <w:r w:rsidR="002C6E3D">
        <w:rPr>
          <w:rFonts w:ascii="Times New Roman" w:hAnsi="Times New Roman"/>
          <w:sz w:val="24"/>
          <w:szCs w:val="24"/>
        </w:rPr>
        <w:t>;</w:t>
      </w:r>
    </w:p>
    <w:p w14:paraId="1D9F858B" w14:textId="7A15FE68"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lang w:val="ro-RO"/>
        </w:rPr>
        <w:t xml:space="preserve">păstrează secretul profesional </w:t>
      </w:r>
      <w:proofErr w:type="spellStart"/>
      <w:r w:rsidRPr="00753746">
        <w:rPr>
          <w:rFonts w:ascii="Times New Roman" w:hAnsi="Times New Roman"/>
          <w:sz w:val="24"/>
          <w:szCs w:val="24"/>
          <w:lang w:val="ro-RO"/>
        </w:rPr>
        <w:t>şi</w:t>
      </w:r>
      <w:proofErr w:type="spellEnd"/>
      <w:r w:rsidRPr="00753746">
        <w:rPr>
          <w:rFonts w:ascii="Times New Roman" w:hAnsi="Times New Roman"/>
          <w:sz w:val="24"/>
          <w:szCs w:val="24"/>
          <w:lang w:val="ro-RO"/>
        </w:rPr>
        <w:t xml:space="preserve"> </w:t>
      </w:r>
      <w:proofErr w:type="spellStart"/>
      <w:r w:rsidRPr="00753746">
        <w:rPr>
          <w:rFonts w:ascii="Times New Roman" w:hAnsi="Times New Roman"/>
          <w:sz w:val="24"/>
          <w:szCs w:val="24"/>
          <w:lang w:val="ro-RO"/>
        </w:rPr>
        <w:t>confidenţialitatea</w:t>
      </w:r>
      <w:proofErr w:type="spellEnd"/>
      <w:r w:rsidRPr="00753746">
        <w:rPr>
          <w:rFonts w:ascii="Times New Roman" w:hAnsi="Times New Roman"/>
          <w:sz w:val="24"/>
          <w:szCs w:val="24"/>
          <w:lang w:val="ro-RO"/>
        </w:rPr>
        <w:t xml:space="preserve"> în legătură cu faptele </w:t>
      </w:r>
      <w:proofErr w:type="spellStart"/>
      <w:r w:rsidRPr="00753746">
        <w:rPr>
          <w:rFonts w:ascii="Times New Roman" w:hAnsi="Times New Roman"/>
          <w:sz w:val="24"/>
          <w:szCs w:val="24"/>
          <w:lang w:val="ro-RO"/>
        </w:rPr>
        <w:t>şi</w:t>
      </w:r>
      <w:proofErr w:type="spellEnd"/>
      <w:r w:rsidRPr="00753746">
        <w:rPr>
          <w:rFonts w:ascii="Times New Roman" w:hAnsi="Times New Roman"/>
          <w:sz w:val="24"/>
          <w:szCs w:val="24"/>
          <w:lang w:val="ro-RO"/>
        </w:rPr>
        <w:t xml:space="preserve"> documentele de care ia </w:t>
      </w:r>
      <w:proofErr w:type="spellStart"/>
      <w:r w:rsidRPr="00753746">
        <w:rPr>
          <w:rFonts w:ascii="Times New Roman" w:hAnsi="Times New Roman"/>
          <w:sz w:val="24"/>
          <w:szCs w:val="24"/>
          <w:lang w:val="ro-RO"/>
        </w:rPr>
        <w:t>cunoştinţă</w:t>
      </w:r>
      <w:proofErr w:type="spellEnd"/>
      <w:r w:rsidR="002C6E3D">
        <w:rPr>
          <w:rFonts w:ascii="Times New Roman" w:hAnsi="Times New Roman"/>
          <w:sz w:val="24"/>
          <w:szCs w:val="24"/>
        </w:rPr>
        <w:t>;</w:t>
      </w:r>
    </w:p>
    <w:p w14:paraId="0BD2E377" w14:textId="4994A5B7"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lang w:val="es-CO"/>
        </w:rPr>
        <w:t>răspunde de corecta utilizare a bunurilor de serviciu cu evitarea deteriorării acestora</w:t>
      </w:r>
      <w:r w:rsidR="002C6E3D">
        <w:rPr>
          <w:rFonts w:ascii="Times New Roman" w:hAnsi="Times New Roman"/>
          <w:sz w:val="24"/>
          <w:szCs w:val="24"/>
        </w:rPr>
        <w:t>;</w:t>
      </w:r>
    </w:p>
    <w:p w14:paraId="346D0806" w14:textId="108E4302"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proofErr w:type="spellStart"/>
      <w:r w:rsidRPr="00753746">
        <w:rPr>
          <w:rFonts w:ascii="Times New Roman" w:hAnsi="Times New Roman"/>
          <w:sz w:val="24"/>
          <w:szCs w:val="24"/>
          <w:lang w:val="fr-FR"/>
        </w:rPr>
        <w:t>manifestă</w:t>
      </w:r>
      <w:proofErr w:type="spellEnd"/>
      <w:r w:rsidRPr="00753746">
        <w:rPr>
          <w:rFonts w:ascii="Times New Roman" w:hAnsi="Times New Roman"/>
          <w:sz w:val="24"/>
          <w:szCs w:val="24"/>
          <w:lang w:val="fr-FR"/>
        </w:rPr>
        <w:t xml:space="preserve"> </w:t>
      </w:r>
      <w:proofErr w:type="spellStart"/>
      <w:r w:rsidRPr="00753746">
        <w:rPr>
          <w:rFonts w:ascii="Times New Roman" w:hAnsi="Times New Roman"/>
          <w:sz w:val="24"/>
          <w:szCs w:val="24"/>
          <w:lang w:val="fr-FR"/>
        </w:rPr>
        <w:t>interes</w:t>
      </w:r>
      <w:proofErr w:type="spellEnd"/>
      <w:r w:rsidRPr="00753746">
        <w:rPr>
          <w:rFonts w:ascii="Times New Roman" w:hAnsi="Times New Roman"/>
          <w:sz w:val="24"/>
          <w:szCs w:val="24"/>
          <w:lang w:val="fr-FR"/>
        </w:rPr>
        <w:t xml:space="preserve"> </w:t>
      </w:r>
      <w:proofErr w:type="spellStart"/>
      <w:r w:rsidRPr="00753746">
        <w:rPr>
          <w:rFonts w:ascii="Times New Roman" w:hAnsi="Times New Roman"/>
          <w:sz w:val="24"/>
          <w:szCs w:val="24"/>
          <w:lang w:val="fr-FR"/>
        </w:rPr>
        <w:t>continuu</w:t>
      </w:r>
      <w:proofErr w:type="spellEnd"/>
      <w:r w:rsidRPr="00753746">
        <w:rPr>
          <w:rFonts w:ascii="Times New Roman" w:hAnsi="Times New Roman"/>
          <w:sz w:val="24"/>
          <w:szCs w:val="24"/>
          <w:lang w:val="fr-FR"/>
        </w:rPr>
        <w:t xml:space="preserve"> </w:t>
      </w:r>
      <w:proofErr w:type="spellStart"/>
      <w:r w:rsidRPr="00753746">
        <w:rPr>
          <w:rFonts w:ascii="Times New Roman" w:hAnsi="Times New Roman"/>
          <w:sz w:val="24"/>
          <w:szCs w:val="24"/>
          <w:lang w:val="fr-FR"/>
        </w:rPr>
        <w:t>pentru</w:t>
      </w:r>
      <w:proofErr w:type="spellEnd"/>
      <w:r w:rsidRPr="00753746">
        <w:rPr>
          <w:rFonts w:ascii="Times New Roman" w:hAnsi="Times New Roman"/>
          <w:sz w:val="24"/>
          <w:szCs w:val="24"/>
          <w:lang w:val="fr-FR"/>
        </w:rPr>
        <w:t xml:space="preserve"> instruire </w:t>
      </w:r>
      <w:proofErr w:type="spellStart"/>
      <w:r w:rsidRPr="00753746">
        <w:rPr>
          <w:rFonts w:ascii="Times New Roman" w:hAnsi="Times New Roman"/>
          <w:sz w:val="24"/>
          <w:szCs w:val="24"/>
          <w:lang w:val="fr-FR"/>
        </w:rPr>
        <w:t>şi</w:t>
      </w:r>
      <w:proofErr w:type="spellEnd"/>
      <w:r w:rsidRPr="00753746">
        <w:rPr>
          <w:rFonts w:ascii="Times New Roman" w:hAnsi="Times New Roman"/>
          <w:sz w:val="24"/>
          <w:szCs w:val="24"/>
          <w:lang w:val="fr-FR"/>
        </w:rPr>
        <w:t xml:space="preserve"> </w:t>
      </w:r>
      <w:proofErr w:type="spellStart"/>
      <w:r w:rsidRPr="00753746">
        <w:rPr>
          <w:rFonts w:ascii="Times New Roman" w:hAnsi="Times New Roman"/>
          <w:sz w:val="24"/>
          <w:szCs w:val="24"/>
          <w:lang w:val="fr-FR"/>
        </w:rPr>
        <w:t>perfecţionare</w:t>
      </w:r>
      <w:proofErr w:type="spellEnd"/>
      <w:r w:rsidR="002C6E3D">
        <w:rPr>
          <w:rFonts w:ascii="Times New Roman" w:hAnsi="Times New Roman"/>
          <w:sz w:val="24"/>
          <w:szCs w:val="24"/>
        </w:rPr>
        <w:t>;</w:t>
      </w:r>
    </w:p>
    <w:p w14:paraId="55D9A612" w14:textId="634FFC88"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lang w:val="ro-RO"/>
        </w:rPr>
        <w:t xml:space="preserve">nu manifestă în nicio </w:t>
      </w:r>
      <w:proofErr w:type="spellStart"/>
      <w:r w:rsidRPr="00753746">
        <w:rPr>
          <w:rFonts w:ascii="Times New Roman" w:hAnsi="Times New Roman"/>
          <w:sz w:val="24"/>
          <w:szCs w:val="24"/>
          <w:lang w:val="ro-RO"/>
        </w:rPr>
        <w:t>situaţie</w:t>
      </w:r>
      <w:proofErr w:type="spellEnd"/>
      <w:r w:rsidRPr="00753746">
        <w:rPr>
          <w:rFonts w:ascii="Times New Roman" w:hAnsi="Times New Roman"/>
          <w:sz w:val="24"/>
          <w:szCs w:val="24"/>
          <w:lang w:val="ro-RO"/>
        </w:rPr>
        <w:t xml:space="preserve"> un comportament abuziv din punct de vedere moral, fizic sau psihic </w:t>
      </w:r>
      <w:proofErr w:type="spellStart"/>
      <w:r w:rsidRPr="00753746">
        <w:rPr>
          <w:rFonts w:ascii="Times New Roman" w:hAnsi="Times New Roman"/>
          <w:sz w:val="24"/>
          <w:szCs w:val="24"/>
          <w:lang w:val="ro-RO"/>
        </w:rPr>
        <w:t>faţă</w:t>
      </w:r>
      <w:proofErr w:type="spellEnd"/>
      <w:r w:rsidRPr="00753746">
        <w:rPr>
          <w:rFonts w:ascii="Times New Roman" w:hAnsi="Times New Roman"/>
          <w:sz w:val="24"/>
          <w:szCs w:val="24"/>
          <w:lang w:val="ro-RO"/>
        </w:rPr>
        <w:t xml:space="preserve"> de </w:t>
      </w:r>
      <w:proofErr w:type="spellStart"/>
      <w:r w:rsidRPr="00753746">
        <w:rPr>
          <w:rFonts w:ascii="Times New Roman" w:hAnsi="Times New Roman"/>
          <w:sz w:val="24"/>
          <w:szCs w:val="24"/>
          <w:lang w:val="ro-RO"/>
        </w:rPr>
        <w:t>cetăţeni</w:t>
      </w:r>
      <w:proofErr w:type="spellEnd"/>
      <w:r w:rsidRPr="00753746">
        <w:rPr>
          <w:rFonts w:ascii="Times New Roman" w:hAnsi="Times New Roman"/>
          <w:sz w:val="24"/>
          <w:szCs w:val="24"/>
          <w:lang w:val="ro-RO"/>
        </w:rPr>
        <w:t xml:space="preserve">, colegi, beneficiari sau </w:t>
      </w:r>
      <w:proofErr w:type="spellStart"/>
      <w:r w:rsidRPr="00753746">
        <w:rPr>
          <w:rFonts w:ascii="Times New Roman" w:hAnsi="Times New Roman"/>
          <w:sz w:val="24"/>
          <w:szCs w:val="24"/>
          <w:lang w:val="ro-RO"/>
        </w:rPr>
        <w:t>aparţinători</w:t>
      </w:r>
      <w:proofErr w:type="spellEnd"/>
      <w:r w:rsidRPr="00753746">
        <w:rPr>
          <w:rFonts w:ascii="Times New Roman" w:hAnsi="Times New Roman"/>
          <w:sz w:val="24"/>
          <w:szCs w:val="24"/>
          <w:lang w:val="ro-RO"/>
        </w:rPr>
        <w:t xml:space="preserve"> ai acestora</w:t>
      </w:r>
      <w:r w:rsidR="002C6E3D">
        <w:rPr>
          <w:rFonts w:ascii="Times New Roman" w:hAnsi="Times New Roman"/>
          <w:sz w:val="24"/>
          <w:szCs w:val="24"/>
        </w:rPr>
        <w:t>;</w:t>
      </w:r>
    </w:p>
    <w:p w14:paraId="19C4DCDA" w14:textId="72DA09FE" w:rsidR="00B00F84" w:rsidRPr="00753746"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lang w:val="ro-RO"/>
        </w:rPr>
        <w:t xml:space="preserve">nu manifestă în nicio </w:t>
      </w:r>
      <w:proofErr w:type="spellStart"/>
      <w:r w:rsidRPr="00753746">
        <w:rPr>
          <w:rFonts w:ascii="Times New Roman" w:hAnsi="Times New Roman"/>
          <w:sz w:val="24"/>
          <w:szCs w:val="24"/>
          <w:lang w:val="ro-RO"/>
        </w:rPr>
        <w:t>situaţie</w:t>
      </w:r>
      <w:proofErr w:type="spellEnd"/>
      <w:r w:rsidRPr="00753746">
        <w:rPr>
          <w:rFonts w:ascii="Times New Roman" w:hAnsi="Times New Roman"/>
          <w:sz w:val="24"/>
          <w:szCs w:val="24"/>
          <w:lang w:val="ro-RO"/>
        </w:rPr>
        <w:t xml:space="preserve"> un comportament discriminatoriu, ori tratament degradant sau inuman </w:t>
      </w:r>
      <w:proofErr w:type="spellStart"/>
      <w:r w:rsidRPr="00753746">
        <w:rPr>
          <w:rFonts w:ascii="Times New Roman" w:hAnsi="Times New Roman"/>
          <w:sz w:val="24"/>
          <w:szCs w:val="24"/>
          <w:lang w:val="ro-RO"/>
        </w:rPr>
        <w:t>faţă</w:t>
      </w:r>
      <w:proofErr w:type="spellEnd"/>
      <w:r w:rsidRPr="00753746">
        <w:rPr>
          <w:rFonts w:ascii="Times New Roman" w:hAnsi="Times New Roman"/>
          <w:sz w:val="24"/>
          <w:szCs w:val="24"/>
          <w:lang w:val="ro-RO"/>
        </w:rPr>
        <w:t xml:space="preserve"> de colegi, beneficiari sau </w:t>
      </w:r>
      <w:proofErr w:type="spellStart"/>
      <w:r w:rsidRPr="00753746">
        <w:rPr>
          <w:rFonts w:ascii="Times New Roman" w:hAnsi="Times New Roman"/>
          <w:sz w:val="24"/>
          <w:szCs w:val="24"/>
          <w:lang w:val="ro-RO"/>
        </w:rPr>
        <w:t>aparţinători</w:t>
      </w:r>
      <w:proofErr w:type="spellEnd"/>
      <w:r w:rsidRPr="00753746">
        <w:rPr>
          <w:rFonts w:ascii="Times New Roman" w:hAnsi="Times New Roman"/>
          <w:sz w:val="24"/>
          <w:szCs w:val="24"/>
          <w:lang w:val="ro-RO"/>
        </w:rPr>
        <w:t xml:space="preserve"> ai acestora</w:t>
      </w:r>
      <w:r w:rsidR="002C6E3D">
        <w:rPr>
          <w:rFonts w:ascii="Times New Roman" w:hAnsi="Times New Roman"/>
          <w:sz w:val="24"/>
          <w:szCs w:val="24"/>
        </w:rPr>
        <w:t>;</w:t>
      </w:r>
    </w:p>
    <w:p w14:paraId="305968A5" w14:textId="3AB3533F" w:rsidR="00B00F84" w:rsidRPr="00CF1ECA" w:rsidRDefault="00B00F84" w:rsidP="00B00F84">
      <w:pPr>
        <w:pStyle w:val="Listparagraf"/>
        <w:numPr>
          <w:ilvl w:val="0"/>
          <w:numId w:val="32"/>
        </w:numPr>
        <w:spacing w:line="240" w:lineRule="auto"/>
        <w:jc w:val="both"/>
        <w:rPr>
          <w:rFonts w:ascii="Times New Roman" w:hAnsi="Times New Roman"/>
          <w:sz w:val="24"/>
          <w:szCs w:val="24"/>
          <w:shd w:val="clear" w:color="auto" w:fill="FFFFFF"/>
          <w:lang w:val="ro-RO"/>
        </w:rPr>
      </w:pPr>
      <w:r w:rsidRPr="00753746">
        <w:rPr>
          <w:rFonts w:ascii="Times New Roman" w:hAnsi="Times New Roman"/>
          <w:sz w:val="24"/>
          <w:szCs w:val="24"/>
          <w:lang w:val="ro-RO"/>
        </w:rPr>
        <w:t xml:space="preserve">respectă cu rigurozitate disciplina la locul de muncă </w:t>
      </w:r>
      <w:proofErr w:type="spellStart"/>
      <w:r w:rsidRPr="00753746">
        <w:rPr>
          <w:rFonts w:ascii="Times New Roman" w:hAnsi="Times New Roman"/>
          <w:sz w:val="24"/>
          <w:szCs w:val="24"/>
          <w:lang w:val="ro-RO"/>
        </w:rPr>
        <w:t>şi</w:t>
      </w:r>
      <w:proofErr w:type="spellEnd"/>
      <w:r w:rsidRPr="00753746">
        <w:rPr>
          <w:rFonts w:ascii="Times New Roman" w:hAnsi="Times New Roman"/>
          <w:sz w:val="24"/>
          <w:szCs w:val="24"/>
          <w:lang w:val="ro-RO"/>
        </w:rPr>
        <w:t xml:space="preserve"> programul individual de lucru în raport cu </w:t>
      </w:r>
      <w:proofErr w:type="spellStart"/>
      <w:r w:rsidRPr="00753746">
        <w:rPr>
          <w:rFonts w:ascii="Times New Roman" w:hAnsi="Times New Roman"/>
          <w:sz w:val="24"/>
          <w:szCs w:val="24"/>
          <w:lang w:val="ro-RO"/>
        </w:rPr>
        <w:t>responsabilităţile</w:t>
      </w:r>
      <w:proofErr w:type="spellEnd"/>
      <w:r w:rsidRPr="00753746">
        <w:rPr>
          <w:rFonts w:ascii="Times New Roman" w:hAnsi="Times New Roman"/>
          <w:sz w:val="24"/>
          <w:szCs w:val="24"/>
          <w:lang w:val="ro-RO"/>
        </w:rPr>
        <w:t xml:space="preserve"> ce îi revin în cadrul Centrului.</w:t>
      </w:r>
    </w:p>
    <w:p w14:paraId="0C8D7088" w14:textId="77777777" w:rsidR="00CF1ECA" w:rsidRPr="00753746" w:rsidRDefault="00CF1ECA" w:rsidP="00CF1ECA">
      <w:pPr>
        <w:pStyle w:val="Listparagraf"/>
        <w:spacing w:line="240" w:lineRule="auto"/>
        <w:ind w:left="765"/>
        <w:jc w:val="both"/>
        <w:rPr>
          <w:rFonts w:ascii="Times New Roman" w:hAnsi="Times New Roman"/>
          <w:sz w:val="24"/>
          <w:szCs w:val="24"/>
          <w:shd w:val="clear" w:color="auto" w:fill="FFFFFF"/>
          <w:lang w:val="ro-RO"/>
        </w:rPr>
      </w:pPr>
    </w:p>
    <w:p w14:paraId="4041B926" w14:textId="456FE7FB" w:rsidR="00753746" w:rsidRPr="00CF1ECA" w:rsidRDefault="00753746" w:rsidP="00CF1ECA">
      <w:pPr>
        <w:pStyle w:val="Listparagraf"/>
        <w:numPr>
          <w:ilvl w:val="0"/>
          <w:numId w:val="43"/>
        </w:numPr>
        <w:spacing w:after="0" w:line="240" w:lineRule="auto"/>
        <w:ind w:hanging="360"/>
        <w:jc w:val="both"/>
        <w:rPr>
          <w:rFonts w:ascii="Times New Roman" w:eastAsia="MS Gothic" w:hAnsi="Times New Roman"/>
          <w:b/>
          <w:kern w:val="1"/>
          <w:sz w:val="24"/>
          <w:szCs w:val="24"/>
          <w:lang w:eastAsia="hi-IN" w:bidi="hi-IN"/>
        </w:rPr>
      </w:pPr>
      <w:proofErr w:type="spellStart"/>
      <w:r w:rsidRPr="00CF1ECA">
        <w:rPr>
          <w:rFonts w:ascii="Times New Roman" w:eastAsia="WenQuanYi Zen Hei" w:hAnsi="Times New Roman"/>
          <w:b/>
          <w:bCs/>
          <w:color w:val="000000"/>
          <w:kern w:val="1"/>
          <w:sz w:val="24"/>
          <w:szCs w:val="24"/>
          <w:lang w:eastAsia="hi-IN" w:bidi="hi-IN"/>
        </w:rPr>
        <w:t>Obligaţii</w:t>
      </w:r>
      <w:proofErr w:type="spellEnd"/>
      <w:r w:rsidRPr="00CF1ECA">
        <w:rPr>
          <w:rFonts w:ascii="Times New Roman" w:eastAsia="WenQuanYi Zen Hei" w:hAnsi="Times New Roman"/>
          <w:b/>
          <w:bCs/>
          <w:color w:val="000000"/>
          <w:kern w:val="1"/>
          <w:sz w:val="24"/>
          <w:szCs w:val="24"/>
          <w:lang w:eastAsia="hi-IN" w:bidi="hi-IN"/>
        </w:rPr>
        <w:t xml:space="preserve"> </w:t>
      </w:r>
      <w:proofErr w:type="spellStart"/>
      <w:r w:rsidRPr="00CF1ECA">
        <w:rPr>
          <w:rFonts w:ascii="Times New Roman" w:eastAsia="WenQuanYi Zen Hei" w:hAnsi="Times New Roman"/>
          <w:b/>
          <w:bCs/>
          <w:color w:val="000000"/>
          <w:kern w:val="1"/>
          <w:sz w:val="24"/>
          <w:szCs w:val="24"/>
          <w:lang w:eastAsia="hi-IN" w:bidi="hi-IN"/>
        </w:rPr>
        <w:t>generale</w:t>
      </w:r>
      <w:proofErr w:type="spellEnd"/>
      <w:r w:rsidRPr="00CF1ECA">
        <w:rPr>
          <w:rFonts w:ascii="Times New Roman" w:eastAsia="WenQuanYi Zen Hei" w:hAnsi="Times New Roman"/>
          <w:b/>
          <w:bCs/>
          <w:color w:val="000000"/>
          <w:kern w:val="1"/>
          <w:sz w:val="24"/>
          <w:szCs w:val="24"/>
          <w:lang w:eastAsia="hi-IN" w:bidi="hi-IN"/>
        </w:rPr>
        <w:t xml:space="preserve"> </w:t>
      </w:r>
      <w:proofErr w:type="spellStart"/>
      <w:r w:rsidRPr="00CF1ECA">
        <w:rPr>
          <w:rFonts w:ascii="Times New Roman" w:eastAsia="WenQuanYi Zen Hei" w:hAnsi="Times New Roman"/>
          <w:b/>
          <w:bCs/>
          <w:color w:val="000000"/>
          <w:kern w:val="1"/>
          <w:sz w:val="24"/>
          <w:szCs w:val="24"/>
          <w:lang w:eastAsia="hi-IN" w:bidi="hi-IN"/>
        </w:rPr>
        <w:t>p</w:t>
      </w:r>
      <w:r w:rsidRPr="00CF1ECA">
        <w:rPr>
          <w:rFonts w:ascii="Times New Roman" w:eastAsia="WenQuanYi Zen Hei" w:hAnsi="Times New Roman"/>
          <w:b/>
          <w:kern w:val="1"/>
          <w:sz w:val="24"/>
          <w:szCs w:val="24"/>
          <w:lang w:eastAsia="hi-IN" w:bidi="hi-IN"/>
        </w:rPr>
        <w:t>rivind</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securitatea</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și</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s</w:t>
      </w:r>
      <w:r w:rsidRPr="00CF1ECA">
        <w:rPr>
          <w:rFonts w:ascii="Times New Roman" w:eastAsia="MS Gothic" w:hAnsi="Times New Roman"/>
          <w:b/>
          <w:kern w:val="1"/>
          <w:sz w:val="24"/>
          <w:szCs w:val="24"/>
          <w:lang w:eastAsia="hi-IN" w:bidi="hi-IN"/>
        </w:rPr>
        <w:t>ă</w:t>
      </w:r>
      <w:r w:rsidRPr="00CF1ECA">
        <w:rPr>
          <w:rFonts w:ascii="Times New Roman" w:eastAsia="WenQuanYi Zen Hei" w:hAnsi="Times New Roman"/>
          <w:b/>
          <w:kern w:val="1"/>
          <w:sz w:val="24"/>
          <w:szCs w:val="24"/>
          <w:lang w:eastAsia="hi-IN" w:bidi="hi-IN"/>
        </w:rPr>
        <w:t>n</w:t>
      </w:r>
      <w:r w:rsidRPr="00CF1ECA">
        <w:rPr>
          <w:rFonts w:ascii="Times New Roman" w:eastAsia="MS Gothic" w:hAnsi="Times New Roman"/>
          <w:b/>
          <w:kern w:val="1"/>
          <w:sz w:val="24"/>
          <w:szCs w:val="24"/>
          <w:lang w:eastAsia="hi-IN" w:bidi="hi-IN"/>
        </w:rPr>
        <w:t>ă</w:t>
      </w:r>
      <w:r w:rsidRPr="00CF1ECA">
        <w:rPr>
          <w:rFonts w:ascii="Times New Roman" w:eastAsia="WenQuanYi Zen Hei" w:hAnsi="Times New Roman"/>
          <w:b/>
          <w:kern w:val="1"/>
          <w:sz w:val="24"/>
          <w:szCs w:val="24"/>
          <w:lang w:eastAsia="hi-IN" w:bidi="hi-IN"/>
        </w:rPr>
        <w:t>tatea</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MS Gothic" w:hAnsi="Times New Roman"/>
          <w:b/>
          <w:kern w:val="1"/>
          <w:sz w:val="24"/>
          <w:szCs w:val="24"/>
          <w:lang w:eastAsia="hi-IN" w:bidi="hi-IN"/>
        </w:rPr>
        <w:t>î</w:t>
      </w:r>
      <w:r w:rsidRPr="00CF1ECA">
        <w:rPr>
          <w:rFonts w:ascii="Times New Roman" w:eastAsia="WenQuanYi Zen Hei" w:hAnsi="Times New Roman"/>
          <w:b/>
          <w:kern w:val="1"/>
          <w:sz w:val="24"/>
          <w:szCs w:val="24"/>
          <w:lang w:eastAsia="hi-IN" w:bidi="hi-IN"/>
        </w:rPr>
        <w:t>n</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munc</w:t>
      </w:r>
      <w:r w:rsidRPr="00CF1ECA">
        <w:rPr>
          <w:rFonts w:ascii="Times New Roman" w:eastAsia="MS Gothic" w:hAnsi="Times New Roman"/>
          <w:b/>
          <w:kern w:val="1"/>
          <w:sz w:val="24"/>
          <w:szCs w:val="24"/>
          <w:lang w:eastAsia="hi-IN" w:bidi="hi-IN"/>
        </w:rPr>
        <w:t>ă</w:t>
      </w:r>
      <w:proofErr w:type="spellEnd"/>
    </w:p>
    <w:p w14:paraId="301B1DFB" w14:textId="5ECBA090" w:rsidR="00753746" w:rsidRPr="000558A8" w:rsidRDefault="000558A8" w:rsidP="000558A8">
      <w:pPr>
        <w:spacing w:after="0" w:line="240" w:lineRule="auto"/>
        <w:ind w:left="90" w:firstLine="284"/>
        <w:jc w:val="both"/>
        <w:rPr>
          <w:rFonts w:ascii="Times New Roman" w:eastAsia="WenQuanYi Zen Hei" w:hAnsi="Times New Roman"/>
          <w:kern w:val="1"/>
          <w:sz w:val="24"/>
          <w:szCs w:val="24"/>
          <w:lang w:eastAsia="hi-IN" w:bidi="hi-IN"/>
        </w:rPr>
      </w:pPr>
      <w:r>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În</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calitate</w:t>
      </w:r>
      <w:proofErr w:type="spellEnd"/>
      <w:r w:rsidR="00753746" w:rsidRPr="00753746">
        <w:rPr>
          <w:rFonts w:ascii="Times New Roman" w:eastAsia="WenQuanYi Zen Hei" w:hAnsi="Times New Roman"/>
          <w:kern w:val="1"/>
          <w:sz w:val="24"/>
          <w:szCs w:val="24"/>
          <w:lang w:eastAsia="hi-IN" w:bidi="hi-IN"/>
        </w:rPr>
        <w:t xml:space="preserve"> de </w:t>
      </w:r>
      <w:proofErr w:type="spellStart"/>
      <w:r w:rsidR="00753746" w:rsidRPr="00753746">
        <w:rPr>
          <w:rFonts w:ascii="Times New Roman" w:eastAsia="WenQuanYi Zen Hei" w:hAnsi="Times New Roman"/>
          <w:kern w:val="1"/>
          <w:sz w:val="24"/>
          <w:szCs w:val="24"/>
          <w:lang w:eastAsia="hi-IN" w:bidi="hi-IN"/>
        </w:rPr>
        <w:t>lucrător</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trebuie</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să</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îşi</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desfăşoare</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activitatea</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în</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conformitate</w:t>
      </w:r>
      <w:proofErr w:type="spellEnd"/>
      <w:r w:rsidR="00753746" w:rsidRPr="00753746">
        <w:rPr>
          <w:rFonts w:ascii="Times New Roman" w:eastAsia="WenQuanYi Zen Hei" w:hAnsi="Times New Roman"/>
          <w:kern w:val="1"/>
          <w:sz w:val="24"/>
          <w:szCs w:val="24"/>
          <w:lang w:eastAsia="hi-IN" w:bidi="hi-IN"/>
        </w:rPr>
        <w:t xml:space="preserve"> cu </w:t>
      </w:r>
      <w:proofErr w:type="spellStart"/>
      <w:r w:rsidR="00753746" w:rsidRPr="00753746">
        <w:rPr>
          <w:rFonts w:ascii="Times New Roman" w:eastAsia="WenQuanYi Zen Hei" w:hAnsi="Times New Roman"/>
          <w:kern w:val="1"/>
          <w:sz w:val="24"/>
          <w:szCs w:val="24"/>
          <w:lang w:eastAsia="hi-IN" w:bidi="hi-IN"/>
        </w:rPr>
        <w:t>pregătirea</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şi</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instruirea</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sa</w:t>
      </w:r>
      <w:proofErr w:type="spellEnd"/>
      <w:r w:rsidR="00753746" w:rsidRPr="00753746">
        <w:rPr>
          <w:rFonts w:ascii="Times New Roman" w:eastAsia="WenQuanYi Zen Hei" w:hAnsi="Times New Roman"/>
          <w:kern w:val="1"/>
          <w:sz w:val="24"/>
          <w:szCs w:val="24"/>
          <w:lang w:eastAsia="hi-IN" w:bidi="hi-IN"/>
        </w:rPr>
        <w:t xml:space="preserve">, precum </w:t>
      </w:r>
      <w:proofErr w:type="spellStart"/>
      <w:r w:rsidR="00753746" w:rsidRPr="00753746">
        <w:rPr>
          <w:rFonts w:ascii="Times New Roman" w:eastAsia="WenQuanYi Zen Hei" w:hAnsi="Times New Roman"/>
          <w:kern w:val="1"/>
          <w:sz w:val="24"/>
          <w:szCs w:val="24"/>
          <w:lang w:eastAsia="hi-IN" w:bidi="hi-IN"/>
        </w:rPr>
        <w:t>şi</w:t>
      </w:r>
      <w:proofErr w:type="spellEnd"/>
      <w:r w:rsidR="00753746" w:rsidRPr="00753746">
        <w:rPr>
          <w:rFonts w:ascii="Times New Roman" w:eastAsia="WenQuanYi Zen Hei" w:hAnsi="Times New Roman"/>
          <w:kern w:val="1"/>
          <w:sz w:val="24"/>
          <w:szCs w:val="24"/>
          <w:lang w:eastAsia="hi-IN" w:bidi="hi-IN"/>
        </w:rPr>
        <w:t xml:space="preserve"> cu </w:t>
      </w:r>
      <w:proofErr w:type="spellStart"/>
      <w:r w:rsidR="00753746" w:rsidRPr="00753746">
        <w:rPr>
          <w:rFonts w:ascii="Times New Roman" w:eastAsia="WenQuanYi Zen Hei" w:hAnsi="Times New Roman"/>
          <w:kern w:val="1"/>
          <w:sz w:val="24"/>
          <w:szCs w:val="24"/>
          <w:lang w:eastAsia="hi-IN" w:bidi="hi-IN"/>
        </w:rPr>
        <w:t>instrucţiunile</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primite</w:t>
      </w:r>
      <w:proofErr w:type="spellEnd"/>
      <w:r w:rsidR="00753746" w:rsidRPr="00753746">
        <w:rPr>
          <w:rFonts w:ascii="Times New Roman" w:eastAsia="WenQuanYi Zen Hei" w:hAnsi="Times New Roman"/>
          <w:kern w:val="1"/>
          <w:sz w:val="24"/>
          <w:szCs w:val="24"/>
          <w:lang w:eastAsia="hi-IN" w:bidi="hi-IN"/>
        </w:rPr>
        <w:t xml:space="preserve"> din </w:t>
      </w:r>
      <w:proofErr w:type="spellStart"/>
      <w:r w:rsidR="00753746" w:rsidRPr="00753746">
        <w:rPr>
          <w:rFonts w:ascii="Times New Roman" w:eastAsia="WenQuanYi Zen Hei" w:hAnsi="Times New Roman"/>
          <w:kern w:val="1"/>
          <w:sz w:val="24"/>
          <w:szCs w:val="24"/>
          <w:lang w:eastAsia="hi-IN" w:bidi="hi-IN"/>
        </w:rPr>
        <w:t>partea</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angajatorului</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astfel</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încât</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să</w:t>
      </w:r>
      <w:proofErr w:type="spellEnd"/>
      <w:r w:rsidR="00753746" w:rsidRPr="00753746">
        <w:rPr>
          <w:rFonts w:ascii="Times New Roman" w:eastAsia="WenQuanYi Zen Hei" w:hAnsi="Times New Roman"/>
          <w:kern w:val="1"/>
          <w:sz w:val="24"/>
          <w:szCs w:val="24"/>
          <w:lang w:eastAsia="hi-IN" w:bidi="hi-IN"/>
        </w:rPr>
        <w:t xml:space="preserve"> nu </w:t>
      </w:r>
      <w:proofErr w:type="spellStart"/>
      <w:r w:rsidR="00753746" w:rsidRPr="00753746">
        <w:rPr>
          <w:rFonts w:ascii="Times New Roman" w:eastAsia="WenQuanYi Zen Hei" w:hAnsi="Times New Roman"/>
          <w:kern w:val="1"/>
          <w:sz w:val="24"/>
          <w:szCs w:val="24"/>
          <w:lang w:eastAsia="hi-IN" w:bidi="hi-IN"/>
        </w:rPr>
        <w:t>expună</w:t>
      </w:r>
      <w:proofErr w:type="spellEnd"/>
      <w:r w:rsidR="00753746" w:rsidRPr="00753746">
        <w:rPr>
          <w:rFonts w:ascii="Times New Roman" w:eastAsia="WenQuanYi Zen Hei" w:hAnsi="Times New Roman"/>
          <w:kern w:val="1"/>
          <w:sz w:val="24"/>
          <w:szCs w:val="24"/>
          <w:lang w:eastAsia="hi-IN" w:bidi="hi-IN"/>
        </w:rPr>
        <w:t xml:space="preserve"> la </w:t>
      </w:r>
      <w:proofErr w:type="spellStart"/>
      <w:r w:rsidR="00753746" w:rsidRPr="00753746">
        <w:rPr>
          <w:rFonts w:ascii="Times New Roman" w:eastAsia="WenQuanYi Zen Hei" w:hAnsi="Times New Roman"/>
          <w:kern w:val="1"/>
          <w:sz w:val="24"/>
          <w:szCs w:val="24"/>
          <w:lang w:eastAsia="hi-IN" w:bidi="hi-IN"/>
        </w:rPr>
        <w:t>pericol</w:t>
      </w:r>
      <w:proofErr w:type="spellEnd"/>
      <w:r w:rsidR="00753746" w:rsidRPr="00753746">
        <w:rPr>
          <w:rFonts w:ascii="Times New Roman" w:eastAsia="WenQuanYi Zen Hei" w:hAnsi="Times New Roman"/>
          <w:kern w:val="1"/>
          <w:sz w:val="24"/>
          <w:szCs w:val="24"/>
          <w:lang w:eastAsia="hi-IN" w:bidi="hi-IN"/>
        </w:rPr>
        <w:t xml:space="preserve"> de </w:t>
      </w:r>
      <w:proofErr w:type="spellStart"/>
      <w:r w:rsidR="00753746" w:rsidRPr="00753746">
        <w:rPr>
          <w:rFonts w:ascii="Times New Roman" w:eastAsia="WenQuanYi Zen Hei" w:hAnsi="Times New Roman"/>
          <w:kern w:val="1"/>
          <w:sz w:val="24"/>
          <w:szCs w:val="24"/>
          <w:lang w:eastAsia="hi-IN" w:bidi="hi-IN"/>
        </w:rPr>
        <w:t>accidentare</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sau</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îmbolnăvire</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profesională</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atât</w:t>
      </w:r>
      <w:proofErr w:type="spellEnd"/>
      <w:r w:rsidR="00753746" w:rsidRPr="00753746">
        <w:rPr>
          <w:rFonts w:ascii="Times New Roman" w:eastAsia="WenQuanYi Zen Hei" w:hAnsi="Times New Roman"/>
          <w:kern w:val="1"/>
          <w:sz w:val="24"/>
          <w:szCs w:val="24"/>
          <w:lang w:eastAsia="hi-IN" w:bidi="hi-IN"/>
        </w:rPr>
        <w:t xml:space="preserve"> propria </w:t>
      </w:r>
      <w:proofErr w:type="spellStart"/>
      <w:r w:rsidR="00753746" w:rsidRPr="00753746">
        <w:rPr>
          <w:rFonts w:ascii="Times New Roman" w:eastAsia="WenQuanYi Zen Hei" w:hAnsi="Times New Roman"/>
          <w:kern w:val="1"/>
          <w:sz w:val="24"/>
          <w:szCs w:val="24"/>
          <w:lang w:eastAsia="hi-IN" w:bidi="hi-IN"/>
        </w:rPr>
        <w:t>persoană</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cât</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şi</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alte</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persoane</w:t>
      </w:r>
      <w:proofErr w:type="spellEnd"/>
      <w:r w:rsidR="00753746" w:rsidRPr="00753746">
        <w:rPr>
          <w:rFonts w:ascii="Times New Roman" w:eastAsia="WenQuanYi Zen Hei" w:hAnsi="Times New Roman"/>
          <w:kern w:val="1"/>
          <w:sz w:val="24"/>
          <w:szCs w:val="24"/>
          <w:lang w:eastAsia="hi-IN" w:bidi="hi-IN"/>
        </w:rPr>
        <w:t xml:space="preserve"> care pot fi </w:t>
      </w:r>
      <w:proofErr w:type="spellStart"/>
      <w:r w:rsidR="00753746" w:rsidRPr="00753746">
        <w:rPr>
          <w:rFonts w:ascii="Times New Roman" w:eastAsia="WenQuanYi Zen Hei" w:hAnsi="Times New Roman"/>
          <w:kern w:val="1"/>
          <w:sz w:val="24"/>
          <w:szCs w:val="24"/>
          <w:lang w:eastAsia="hi-IN" w:bidi="hi-IN"/>
        </w:rPr>
        <w:t>afectate</w:t>
      </w:r>
      <w:proofErr w:type="spellEnd"/>
      <w:r w:rsidR="00753746" w:rsidRPr="00753746">
        <w:rPr>
          <w:rFonts w:ascii="Times New Roman" w:eastAsia="WenQuanYi Zen Hei" w:hAnsi="Times New Roman"/>
          <w:kern w:val="1"/>
          <w:sz w:val="24"/>
          <w:szCs w:val="24"/>
          <w:lang w:eastAsia="hi-IN" w:bidi="hi-IN"/>
        </w:rPr>
        <w:t xml:space="preserve"> de </w:t>
      </w:r>
      <w:proofErr w:type="spellStart"/>
      <w:r w:rsidR="00753746" w:rsidRPr="00753746">
        <w:rPr>
          <w:rFonts w:ascii="Times New Roman" w:eastAsia="WenQuanYi Zen Hei" w:hAnsi="Times New Roman"/>
          <w:kern w:val="1"/>
          <w:sz w:val="24"/>
          <w:szCs w:val="24"/>
          <w:lang w:eastAsia="hi-IN" w:bidi="hi-IN"/>
        </w:rPr>
        <w:t>acţiunile</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sau</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omisiunile</w:t>
      </w:r>
      <w:proofErr w:type="spellEnd"/>
      <w:r w:rsidR="00753746" w:rsidRPr="00753746">
        <w:rPr>
          <w:rFonts w:ascii="Times New Roman" w:eastAsia="WenQuanYi Zen Hei" w:hAnsi="Times New Roman"/>
          <w:kern w:val="1"/>
          <w:sz w:val="24"/>
          <w:szCs w:val="24"/>
          <w:lang w:eastAsia="hi-IN" w:bidi="hi-IN"/>
        </w:rPr>
        <w:t xml:space="preserve"> sale </w:t>
      </w:r>
      <w:proofErr w:type="spellStart"/>
      <w:r w:rsidR="00753746" w:rsidRPr="00753746">
        <w:rPr>
          <w:rFonts w:ascii="Times New Roman" w:eastAsia="WenQuanYi Zen Hei" w:hAnsi="Times New Roman"/>
          <w:kern w:val="1"/>
          <w:sz w:val="24"/>
          <w:szCs w:val="24"/>
          <w:lang w:eastAsia="hi-IN" w:bidi="hi-IN"/>
        </w:rPr>
        <w:t>în</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timpul</w:t>
      </w:r>
      <w:proofErr w:type="spellEnd"/>
      <w:r w:rsidR="00753746" w:rsidRPr="00753746">
        <w:rPr>
          <w:rFonts w:ascii="Times New Roman" w:eastAsia="WenQuanYi Zen Hei" w:hAnsi="Times New Roman"/>
          <w:kern w:val="1"/>
          <w:sz w:val="24"/>
          <w:szCs w:val="24"/>
          <w:lang w:eastAsia="hi-IN" w:bidi="hi-IN"/>
        </w:rPr>
        <w:t xml:space="preserve"> </w:t>
      </w:r>
      <w:proofErr w:type="spellStart"/>
      <w:r w:rsidR="00753746" w:rsidRPr="00753746">
        <w:rPr>
          <w:rFonts w:ascii="Times New Roman" w:eastAsia="WenQuanYi Zen Hei" w:hAnsi="Times New Roman"/>
          <w:kern w:val="1"/>
          <w:sz w:val="24"/>
          <w:szCs w:val="24"/>
          <w:lang w:eastAsia="hi-IN" w:bidi="hi-IN"/>
        </w:rPr>
        <w:t>procesului</w:t>
      </w:r>
      <w:proofErr w:type="spellEnd"/>
      <w:r w:rsidR="00753746" w:rsidRPr="00753746">
        <w:rPr>
          <w:rFonts w:ascii="Times New Roman" w:eastAsia="WenQuanYi Zen Hei" w:hAnsi="Times New Roman"/>
          <w:kern w:val="1"/>
          <w:sz w:val="24"/>
          <w:szCs w:val="24"/>
          <w:lang w:eastAsia="hi-IN" w:bidi="hi-IN"/>
        </w:rPr>
        <w:t xml:space="preserve"> de </w:t>
      </w:r>
      <w:proofErr w:type="spellStart"/>
      <w:r w:rsidR="00753746" w:rsidRPr="00753746">
        <w:rPr>
          <w:rFonts w:ascii="Times New Roman" w:eastAsia="WenQuanYi Zen Hei" w:hAnsi="Times New Roman"/>
          <w:kern w:val="1"/>
          <w:sz w:val="24"/>
          <w:szCs w:val="24"/>
          <w:lang w:eastAsia="hi-IN" w:bidi="hi-IN"/>
        </w:rPr>
        <w:t>muncă</w:t>
      </w:r>
      <w:proofErr w:type="spellEnd"/>
      <w:r w:rsidR="00753746" w:rsidRPr="00753746">
        <w:rPr>
          <w:rFonts w:ascii="Times New Roman" w:eastAsia="WenQuanYi Zen Hei" w:hAnsi="Times New Roman"/>
          <w:kern w:val="1"/>
          <w:sz w:val="24"/>
          <w:szCs w:val="24"/>
          <w:lang w:eastAsia="hi-IN" w:bidi="hi-IN"/>
        </w:rPr>
        <w:t>.</w:t>
      </w:r>
    </w:p>
    <w:p w14:paraId="1B59E2F4" w14:textId="77777777" w:rsidR="00753746" w:rsidRPr="00753746" w:rsidRDefault="00753746" w:rsidP="002C6E3D">
      <w:pPr>
        <w:spacing w:after="0" w:line="240" w:lineRule="auto"/>
        <w:ind w:left="90" w:firstLine="284"/>
        <w:jc w:val="both"/>
        <w:rPr>
          <w:rFonts w:ascii="Times New Roman" w:eastAsia="MS Gothic" w:hAnsi="Times New Roman"/>
          <w:b/>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În</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calitate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lucrător</w:t>
      </w:r>
      <w:proofErr w:type="spellEnd"/>
      <w:r w:rsidRPr="00753746">
        <w:rPr>
          <w:rFonts w:ascii="Times New Roman" w:eastAsia="WenQuanYi Zen Hei" w:hAnsi="Times New Roman"/>
          <w:kern w:val="1"/>
          <w:sz w:val="24"/>
          <w:szCs w:val="24"/>
          <w:lang w:eastAsia="hi-IN" w:bidi="hi-IN"/>
        </w:rPr>
        <w:t xml:space="preserve"> </w:t>
      </w:r>
      <w:r w:rsidRPr="00753746">
        <w:rPr>
          <w:rFonts w:ascii="Times New Roman" w:eastAsia="WenQuanYi Zen Hei" w:hAnsi="Times New Roman"/>
          <w:color w:val="000000"/>
          <w:kern w:val="1"/>
          <w:sz w:val="24"/>
          <w:szCs w:val="24"/>
          <w:lang w:eastAsia="hi-IN" w:bidi="hi-IN"/>
        </w:rPr>
        <w:t xml:space="preserve">are </w:t>
      </w:r>
      <w:proofErr w:type="spellStart"/>
      <w:r w:rsidRPr="00753746">
        <w:rPr>
          <w:rFonts w:ascii="Times New Roman" w:eastAsia="WenQuanYi Zen Hei" w:hAnsi="Times New Roman"/>
          <w:color w:val="000000"/>
          <w:kern w:val="1"/>
          <w:sz w:val="24"/>
          <w:szCs w:val="24"/>
          <w:lang w:eastAsia="hi-IN" w:bidi="hi-IN"/>
        </w:rPr>
        <w:t>următoarele</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obligaţii</w:t>
      </w:r>
      <w:proofErr w:type="spellEnd"/>
      <w:r w:rsidRPr="00753746">
        <w:rPr>
          <w:rFonts w:ascii="Times New Roman" w:eastAsia="WenQuanYi Zen Hei" w:hAnsi="Times New Roman"/>
          <w:color w:val="000000"/>
          <w:kern w:val="1"/>
          <w:sz w:val="24"/>
          <w:szCs w:val="24"/>
          <w:lang w:eastAsia="hi-IN" w:bidi="hi-IN"/>
        </w:rPr>
        <w:t>:  </w:t>
      </w:r>
    </w:p>
    <w:p w14:paraId="62646A07"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utilizeze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corect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maşinile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aparatura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uneltele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substanţele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periculoase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echipamentele</w:t>
      </w:r>
      <w:proofErr w:type="spellEnd"/>
      <w:r w:rsidRPr="00753746">
        <w:rPr>
          <w:rFonts w:ascii="Times New Roman" w:eastAsia="WenQuanYi Zen Hei" w:hAnsi="Times New Roman"/>
          <w:kern w:val="1"/>
          <w:sz w:val="24"/>
          <w:szCs w:val="24"/>
          <w:lang w:eastAsia="hi-IN" w:bidi="hi-IN"/>
        </w:rPr>
        <w:t xml:space="preserve"> de transport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alte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mijloace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producţie</w:t>
      </w:r>
      <w:proofErr w:type="spellEnd"/>
      <w:r w:rsidRPr="00753746">
        <w:rPr>
          <w:rFonts w:ascii="Times New Roman" w:eastAsia="WenQuanYi Zen Hei" w:hAnsi="Times New Roman"/>
          <w:kern w:val="1"/>
          <w:sz w:val="24"/>
          <w:szCs w:val="24"/>
          <w:lang w:eastAsia="hi-IN" w:bidi="hi-IN"/>
        </w:rPr>
        <w:t>.</w:t>
      </w:r>
    </w:p>
    <w:p w14:paraId="41448202"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utilizeze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corect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echipamentul</w:t>
      </w:r>
      <w:proofErr w:type="spellEnd"/>
      <w:r w:rsidRPr="00753746">
        <w:rPr>
          <w:rFonts w:ascii="Times New Roman" w:eastAsia="WenQuanYi Zen Hei" w:hAnsi="Times New Roman"/>
          <w:kern w:val="1"/>
          <w:sz w:val="24"/>
          <w:szCs w:val="24"/>
          <w:lang w:eastAsia="hi-IN" w:bidi="hi-IN"/>
        </w:rPr>
        <w:t xml:space="preserve"> individual de </w:t>
      </w:r>
      <w:proofErr w:type="spellStart"/>
      <w:r w:rsidRPr="00753746">
        <w:rPr>
          <w:rFonts w:ascii="Times New Roman" w:eastAsia="WenQuanYi Zen Hei" w:hAnsi="Times New Roman"/>
          <w:kern w:val="1"/>
          <w:sz w:val="24"/>
          <w:szCs w:val="24"/>
          <w:lang w:eastAsia="hi-IN" w:bidi="hi-IN"/>
        </w:rPr>
        <w:t>protecţie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acordat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după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utilizare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înapoieze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sau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pună</w:t>
      </w:r>
      <w:proofErr w:type="spellEnd"/>
      <w:r w:rsidRPr="00753746">
        <w:rPr>
          <w:rFonts w:ascii="Times New Roman" w:eastAsia="WenQuanYi Zen Hei" w:hAnsi="Times New Roman"/>
          <w:kern w:val="1"/>
          <w:sz w:val="24"/>
          <w:szCs w:val="24"/>
          <w:lang w:eastAsia="hi-IN" w:bidi="hi-IN"/>
        </w:rPr>
        <w:t xml:space="preserve"> la </w:t>
      </w:r>
      <w:proofErr w:type="spellStart"/>
      <w:r w:rsidRPr="00753746">
        <w:rPr>
          <w:rFonts w:ascii="Times New Roman" w:eastAsia="WenQuanYi Zen Hei" w:hAnsi="Times New Roman"/>
          <w:kern w:val="1"/>
          <w:sz w:val="24"/>
          <w:szCs w:val="24"/>
          <w:lang w:eastAsia="hi-IN" w:bidi="hi-IN"/>
        </w:rPr>
        <w:t>locul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destinat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pentru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păstrare</w:t>
      </w:r>
      <w:proofErr w:type="spellEnd"/>
      <w:r w:rsidRPr="00753746">
        <w:rPr>
          <w:rFonts w:ascii="Times New Roman" w:eastAsia="WenQuanYi Zen Hei" w:hAnsi="Times New Roman"/>
          <w:kern w:val="1"/>
          <w:sz w:val="24"/>
          <w:szCs w:val="24"/>
          <w:lang w:eastAsia="hi-IN" w:bidi="hi-IN"/>
        </w:rPr>
        <w:t>.</w:t>
      </w:r>
    </w:p>
    <w:p w14:paraId="7C3C5D0A"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color w:val="000000"/>
          <w:kern w:val="1"/>
          <w:sz w:val="24"/>
          <w:szCs w:val="24"/>
          <w:lang w:eastAsia="hi-IN" w:bidi="hi-IN"/>
        </w:rPr>
        <w:t>Să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cunoască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modul</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corect</w:t>
      </w:r>
      <w:proofErr w:type="spellEnd"/>
      <w:r w:rsidRPr="00753746">
        <w:rPr>
          <w:rFonts w:ascii="Times New Roman" w:eastAsia="WenQuanYi Zen Hei" w:hAnsi="Times New Roman"/>
          <w:color w:val="000000"/>
          <w:kern w:val="1"/>
          <w:sz w:val="24"/>
          <w:szCs w:val="24"/>
          <w:lang w:eastAsia="hi-IN" w:bidi="hi-IN"/>
        </w:rPr>
        <w:t xml:space="preserve"> de </w:t>
      </w:r>
      <w:proofErr w:type="spellStart"/>
      <w:r w:rsidRPr="00753746">
        <w:rPr>
          <w:rFonts w:ascii="Times New Roman" w:eastAsia="WenQuanYi Zen Hei" w:hAnsi="Times New Roman"/>
          <w:color w:val="000000"/>
          <w:kern w:val="1"/>
          <w:sz w:val="24"/>
          <w:szCs w:val="24"/>
          <w:lang w:eastAsia="hi-IN" w:bidi="hi-IN"/>
        </w:rPr>
        <w:t>utilizare</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şi</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caracteristicile</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mijloacelor</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individuale</w:t>
      </w:r>
      <w:proofErr w:type="spellEnd"/>
      <w:r w:rsidRPr="00753746">
        <w:rPr>
          <w:rFonts w:ascii="Times New Roman" w:eastAsia="WenQuanYi Zen Hei" w:hAnsi="Times New Roman"/>
          <w:color w:val="000000"/>
          <w:kern w:val="1"/>
          <w:sz w:val="24"/>
          <w:szCs w:val="24"/>
          <w:lang w:eastAsia="hi-IN" w:bidi="hi-IN"/>
        </w:rPr>
        <w:t xml:space="preserve"> de </w:t>
      </w:r>
      <w:proofErr w:type="spellStart"/>
      <w:r w:rsidRPr="00753746">
        <w:rPr>
          <w:rFonts w:ascii="Times New Roman" w:eastAsia="WenQuanYi Zen Hei" w:hAnsi="Times New Roman"/>
          <w:color w:val="000000"/>
          <w:kern w:val="1"/>
          <w:sz w:val="24"/>
          <w:szCs w:val="24"/>
          <w:lang w:eastAsia="hi-IN" w:bidi="hi-IN"/>
        </w:rPr>
        <w:t>protecţie</w:t>
      </w:r>
      <w:proofErr w:type="spellEnd"/>
      <w:r w:rsidRPr="00753746">
        <w:rPr>
          <w:rFonts w:ascii="Times New Roman" w:eastAsia="WenQuanYi Zen Hei" w:hAnsi="Times New Roman"/>
          <w:color w:val="000000"/>
          <w:kern w:val="1"/>
          <w:sz w:val="24"/>
          <w:szCs w:val="24"/>
          <w:lang w:eastAsia="hi-IN" w:bidi="hi-IN"/>
        </w:rPr>
        <w:t xml:space="preserve"> din </w:t>
      </w:r>
      <w:proofErr w:type="spellStart"/>
      <w:r w:rsidRPr="00753746">
        <w:rPr>
          <w:rFonts w:ascii="Times New Roman" w:eastAsia="WenQuanYi Zen Hei" w:hAnsi="Times New Roman"/>
          <w:color w:val="000000"/>
          <w:kern w:val="1"/>
          <w:sz w:val="24"/>
          <w:szCs w:val="24"/>
          <w:lang w:eastAsia="hi-IN" w:bidi="hi-IN"/>
        </w:rPr>
        <w:t>dotare</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prevăzute</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în</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instrucţiunile</w:t>
      </w:r>
      <w:proofErr w:type="spellEnd"/>
      <w:r w:rsidRPr="00753746">
        <w:rPr>
          <w:rFonts w:ascii="Times New Roman" w:eastAsia="WenQuanYi Zen Hei" w:hAnsi="Times New Roman"/>
          <w:color w:val="000000"/>
          <w:kern w:val="1"/>
          <w:sz w:val="24"/>
          <w:szCs w:val="24"/>
          <w:lang w:eastAsia="hi-IN" w:bidi="hi-IN"/>
        </w:rPr>
        <w:t xml:space="preserve"> de </w:t>
      </w:r>
      <w:proofErr w:type="spellStart"/>
      <w:r w:rsidRPr="00753746">
        <w:rPr>
          <w:rFonts w:ascii="Times New Roman" w:eastAsia="WenQuanYi Zen Hei" w:hAnsi="Times New Roman"/>
          <w:color w:val="000000"/>
          <w:kern w:val="1"/>
          <w:sz w:val="24"/>
          <w:szCs w:val="24"/>
          <w:lang w:eastAsia="hi-IN" w:bidi="hi-IN"/>
        </w:rPr>
        <w:t>utilizare</w:t>
      </w:r>
      <w:proofErr w:type="spellEnd"/>
      <w:r w:rsidRPr="00753746">
        <w:rPr>
          <w:rFonts w:ascii="Times New Roman" w:eastAsia="WenQuanYi Zen Hei" w:hAnsi="Times New Roman"/>
          <w:color w:val="000000"/>
          <w:kern w:val="1"/>
          <w:sz w:val="24"/>
          <w:szCs w:val="24"/>
          <w:lang w:eastAsia="hi-IN" w:bidi="hi-IN"/>
        </w:rPr>
        <w:t>.</w:t>
      </w:r>
    </w:p>
    <w:p w14:paraId="32CA526D"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nu </w:t>
      </w:r>
      <w:proofErr w:type="spellStart"/>
      <w:r w:rsidRPr="00753746">
        <w:rPr>
          <w:rFonts w:ascii="Times New Roman" w:eastAsia="WenQuanYi Zen Hei" w:hAnsi="Times New Roman"/>
          <w:kern w:val="1"/>
          <w:sz w:val="24"/>
          <w:szCs w:val="24"/>
          <w:lang w:eastAsia="hi-IN" w:bidi="hi-IN"/>
        </w:rPr>
        <w:t>procedeze</w:t>
      </w:r>
      <w:proofErr w:type="spellEnd"/>
      <w:r w:rsidRPr="00753746">
        <w:rPr>
          <w:rFonts w:ascii="Times New Roman" w:eastAsia="WenQuanYi Zen Hei" w:hAnsi="Times New Roman"/>
          <w:kern w:val="1"/>
          <w:sz w:val="24"/>
          <w:szCs w:val="24"/>
          <w:lang w:eastAsia="hi-IN" w:bidi="hi-IN"/>
        </w:rPr>
        <w:t xml:space="preserve"> la </w:t>
      </w:r>
      <w:proofErr w:type="spellStart"/>
      <w:r w:rsidRPr="00753746">
        <w:rPr>
          <w:rFonts w:ascii="Times New Roman" w:eastAsia="WenQuanYi Zen Hei" w:hAnsi="Times New Roman"/>
          <w:kern w:val="1"/>
          <w:sz w:val="24"/>
          <w:szCs w:val="24"/>
          <w:lang w:eastAsia="hi-IN" w:bidi="hi-IN"/>
        </w:rPr>
        <w:t>scoaterea</w:t>
      </w:r>
      <w:proofErr w:type="spellEnd"/>
      <w:r w:rsidRPr="00753746">
        <w:rPr>
          <w:rFonts w:ascii="Times New Roman" w:eastAsia="WenQuanYi Zen Hei" w:hAnsi="Times New Roman"/>
          <w:kern w:val="1"/>
          <w:sz w:val="24"/>
          <w:szCs w:val="24"/>
          <w:lang w:eastAsia="hi-IN" w:bidi="hi-IN"/>
        </w:rPr>
        <w:t xml:space="preserve"> din </w:t>
      </w:r>
      <w:proofErr w:type="spellStart"/>
      <w:r w:rsidRPr="00753746">
        <w:rPr>
          <w:rFonts w:ascii="Times New Roman" w:eastAsia="WenQuanYi Zen Hei" w:hAnsi="Times New Roman"/>
          <w:kern w:val="1"/>
          <w:sz w:val="24"/>
          <w:szCs w:val="24"/>
          <w:lang w:eastAsia="hi-IN" w:bidi="hi-IN"/>
        </w:rPr>
        <w:t>funcţiune</w:t>
      </w:r>
      <w:proofErr w:type="spellEnd"/>
      <w:r w:rsidRPr="00753746">
        <w:rPr>
          <w:rFonts w:ascii="Times New Roman" w:eastAsia="WenQuanYi Zen Hei" w:hAnsi="Times New Roman"/>
          <w:kern w:val="1"/>
          <w:sz w:val="24"/>
          <w:szCs w:val="24"/>
          <w:lang w:eastAsia="hi-IN" w:bidi="hi-IN"/>
        </w:rPr>
        <w:t xml:space="preserve">, la </w:t>
      </w:r>
      <w:proofErr w:type="spellStart"/>
      <w:r w:rsidRPr="00753746">
        <w:rPr>
          <w:rFonts w:ascii="Times New Roman" w:eastAsia="WenQuanYi Zen Hei" w:hAnsi="Times New Roman"/>
          <w:kern w:val="1"/>
          <w:sz w:val="24"/>
          <w:szCs w:val="24"/>
          <w:lang w:eastAsia="hi-IN" w:bidi="hi-IN"/>
        </w:rPr>
        <w:t>modificarea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schimbarea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sau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înlăturarea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arbitrară</w:t>
      </w:r>
      <w:proofErr w:type="spellEnd"/>
      <w:r w:rsidRPr="00753746">
        <w:rPr>
          <w:rFonts w:ascii="Times New Roman" w:eastAsia="WenQuanYi Zen Hei" w:hAnsi="Times New Roman"/>
          <w:kern w:val="1"/>
          <w:sz w:val="24"/>
          <w:szCs w:val="24"/>
          <w:lang w:eastAsia="hi-IN" w:bidi="hi-IN"/>
        </w:rPr>
        <w:t xml:space="preserve"> a </w:t>
      </w:r>
      <w:proofErr w:type="spellStart"/>
      <w:r w:rsidRPr="00753746">
        <w:rPr>
          <w:rFonts w:ascii="Times New Roman" w:eastAsia="WenQuanYi Zen Hei" w:hAnsi="Times New Roman"/>
          <w:kern w:val="1"/>
          <w:sz w:val="24"/>
          <w:szCs w:val="24"/>
          <w:lang w:eastAsia="hi-IN" w:bidi="hi-IN"/>
        </w:rPr>
        <w:t>dispozitivelor</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securitate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proprii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în</w:t>
      </w:r>
      <w:proofErr w:type="spellEnd"/>
      <w:r w:rsidRPr="00753746">
        <w:rPr>
          <w:rFonts w:ascii="Times New Roman" w:eastAsia="WenQuanYi Zen Hei" w:hAnsi="Times New Roman"/>
          <w:kern w:val="1"/>
          <w:sz w:val="24"/>
          <w:szCs w:val="24"/>
          <w:lang w:eastAsia="hi-IN" w:bidi="hi-IN"/>
        </w:rPr>
        <w:t xml:space="preserve"> special ale </w:t>
      </w:r>
      <w:proofErr w:type="spellStart"/>
      <w:r w:rsidRPr="00753746">
        <w:rPr>
          <w:rFonts w:ascii="Times New Roman" w:eastAsia="WenQuanYi Zen Hei" w:hAnsi="Times New Roman"/>
          <w:kern w:val="1"/>
          <w:sz w:val="24"/>
          <w:szCs w:val="24"/>
          <w:lang w:eastAsia="hi-IN" w:bidi="hi-IN"/>
        </w:rPr>
        <w:t>maşinilor</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aparaturii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uneltelor</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instalaţiilor</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tehnice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clădirilor</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utilizeze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corect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aceste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dispozitive</w:t>
      </w:r>
      <w:proofErr w:type="spellEnd"/>
      <w:r w:rsidRPr="00753746">
        <w:rPr>
          <w:rFonts w:ascii="Times New Roman" w:eastAsia="WenQuanYi Zen Hei" w:hAnsi="Times New Roman"/>
          <w:kern w:val="1"/>
          <w:sz w:val="24"/>
          <w:szCs w:val="24"/>
          <w:lang w:eastAsia="hi-IN" w:bidi="hi-IN"/>
        </w:rPr>
        <w:t>.</w:t>
      </w:r>
    </w:p>
    <w:p w14:paraId="16C8FAF0" w14:textId="77777777" w:rsidR="00753746" w:rsidRPr="00753746" w:rsidRDefault="00753746" w:rsidP="00753746">
      <w:pPr>
        <w:widowControl w:val="0"/>
        <w:numPr>
          <w:ilvl w:val="0"/>
          <w:numId w:val="39"/>
        </w:numPr>
        <w:tabs>
          <w:tab w:val="left" w:pos="284"/>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comunice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imediat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angajatorului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orice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situaţie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muncă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despre</w:t>
      </w:r>
      <w:proofErr w:type="spellEnd"/>
      <w:r w:rsidRPr="00753746">
        <w:rPr>
          <w:rFonts w:ascii="Times New Roman" w:eastAsia="WenQuanYi Zen Hei" w:hAnsi="Times New Roman"/>
          <w:kern w:val="1"/>
          <w:sz w:val="24"/>
          <w:szCs w:val="24"/>
          <w:lang w:eastAsia="hi-IN" w:bidi="hi-IN"/>
        </w:rPr>
        <w:t xml:space="preserve"> care au motive </w:t>
      </w:r>
      <w:proofErr w:type="spellStart"/>
      <w:r w:rsidRPr="00753746">
        <w:rPr>
          <w:rFonts w:ascii="Times New Roman" w:eastAsia="WenQuanYi Zen Hei" w:hAnsi="Times New Roman"/>
          <w:kern w:val="1"/>
          <w:sz w:val="24"/>
          <w:szCs w:val="24"/>
          <w:lang w:eastAsia="hi-IN" w:bidi="hi-IN"/>
        </w:rPr>
        <w:t>întemeiate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o </w:t>
      </w:r>
      <w:proofErr w:type="spellStart"/>
      <w:r w:rsidRPr="00753746">
        <w:rPr>
          <w:rFonts w:ascii="Times New Roman" w:eastAsia="WenQuanYi Zen Hei" w:hAnsi="Times New Roman"/>
          <w:kern w:val="1"/>
          <w:sz w:val="24"/>
          <w:szCs w:val="24"/>
          <w:lang w:eastAsia="hi-IN" w:bidi="hi-IN"/>
        </w:rPr>
        <w:t>considere</w:t>
      </w:r>
      <w:proofErr w:type="spellEnd"/>
      <w:r w:rsidRPr="00753746">
        <w:rPr>
          <w:rFonts w:ascii="Times New Roman" w:eastAsia="WenQuanYi Zen Hei" w:hAnsi="Times New Roman"/>
          <w:kern w:val="1"/>
          <w:sz w:val="24"/>
          <w:szCs w:val="24"/>
          <w:lang w:eastAsia="hi-IN" w:bidi="hi-IN"/>
        </w:rPr>
        <w:t xml:space="preserve"> un </w:t>
      </w:r>
      <w:proofErr w:type="spellStart"/>
      <w:r w:rsidRPr="00753746">
        <w:rPr>
          <w:rFonts w:ascii="Times New Roman" w:eastAsia="WenQuanYi Zen Hei" w:hAnsi="Times New Roman"/>
          <w:kern w:val="1"/>
          <w:sz w:val="24"/>
          <w:szCs w:val="24"/>
          <w:lang w:eastAsia="hi-IN" w:bidi="hi-IN"/>
        </w:rPr>
        <w:t>pericol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pentru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securitatea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sănătatea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lucrătorilor</w:t>
      </w:r>
      <w:proofErr w:type="spellEnd"/>
      <w:r w:rsidRPr="00753746">
        <w:rPr>
          <w:rFonts w:ascii="Times New Roman" w:eastAsia="WenQuanYi Zen Hei" w:hAnsi="Times New Roman"/>
          <w:kern w:val="1"/>
          <w:sz w:val="24"/>
          <w:szCs w:val="24"/>
          <w:lang w:eastAsia="hi-IN" w:bidi="hi-IN"/>
        </w:rPr>
        <w:t xml:space="preserve">, precum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orice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deficienţă</w:t>
      </w:r>
      <w:proofErr w:type="spellEnd"/>
      <w:r w:rsidRPr="00753746">
        <w:rPr>
          <w:rFonts w:ascii="Times New Roman" w:eastAsia="WenQuanYi Zen Hei" w:hAnsi="Times New Roman"/>
          <w:kern w:val="1"/>
          <w:sz w:val="24"/>
          <w:szCs w:val="24"/>
          <w:lang w:eastAsia="hi-IN" w:bidi="hi-IN"/>
        </w:rPr>
        <w:t xml:space="preserve"> a </w:t>
      </w:r>
      <w:proofErr w:type="spellStart"/>
      <w:r w:rsidRPr="00753746">
        <w:rPr>
          <w:rFonts w:ascii="Times New Roman" w:eastAsia="WenQuanYi Zen Hei" w:hAnsi="Times New Roman"/>
          <w:kern w:val="1"/>
          <w:sz w:val="24"/>
          <w:szCs w:val="24"/>
          <w:lang w:eastAsia="hi-IN" w:bidi="hi-IN"/>
        </w:rPr>
        <w:t>sistemelor</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protecţie</w:t>
      </w:r>
      <w:proofErr w:type="spellEnd"/>
      <w:r w:rsidRPr="00753746">
        <w:rPr>
          <w:rFonts w:ascii="Times New Roman" w:eastAsia="WenQuanYi Zen Hei" w:hAnsi="Times New Roman"/>
          <w:kern w:val="1"/>
          <w:sz w:val="24"/>
          <w:szCs w:val="24"/>
          <w:lang w:eastAsia="hi-IN" w:bidi="hi-IN"/>
        </w:rPr>
        <w:t>.</w:t>
      </w:r>
    </w:p>
    <w:p w14:paraId="374F8CC6"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aducă</w:t>
      </w:r>
      <w:proofErr w:type="spellEnd"/>
      <w:r w:rsidRPr="00753746">
        <w:rPr>
          <w:rFonts w:ascii="Times New Roman" w:eastAsia="WenQuanYi Zen Hei" w:hAnsi="Times New Roman"/>
          <w:kern w:val="1"/>
          <w:sz w:val="24"/>
          <w:szCs w:val="24"/>
          <w:lang w:eastAsia="hi-IN" w:bidi="hi-IN"/>
        </w:rPr>
        <w:t xml:space="preserve"> la </w:t>
      </w:r>
      <w:proofErr w:type="spellStart"/>
      <w:r w:rsidRPr="00753746">
        <w:rPr>
          <w:rFonts w:ascii="Times New Roman" w:eastAsia="WenQuanYi Zen Hei" w:hAnsi="Times New Roman"/>
          <w:kern w:val="1"/>
          <w:sz w:val="24"/>
          <w:szCs w:val="24"/>
          <w:lang w:eastAsia="hi-IN" w:bidi="hi-IN"/>
        </w:rPr>
        <w:t>cunoştinţă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conducătorului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locului</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muncă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w:t>
      </w:r>
      <w:proofErr w:type="spellStart"/>
      <w:r w:rsidRPr="00753746">
        <w:rPr>
          <w:rFonts w:ascii="Times New Roman" w:eastAsia="WenQuanYi Zen Hei" w:hAnsi="Times New Roman"/>
          <w:kern w:val="1"/>
          <w:sz w:val="24"/>
          <w:szCs w:val="24"/>
          <w:lang w:eastAsia="hi-IN" w:bidi="hi-IN"/>
        </w:rPr>
        <w:t>sau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angajatorului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accidentele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suferite</w:t>
      </w:r>
      <w:proofErr w:type="spellEnd"/>
      <w:r w:rsidRPr="00753746">
        <w:rPr>
          <w:rFonts w:ascii="Times New Roman" w:eastAsia="WenQuanYi Zen Hei" w:hAnsi="Times New Roman"/>
          <w:kern w:val="1"/>
          <w:sz w:val="24"/>
          <w:szCs w:val="24"/>
          <w:lang w:eastAsia="hi-IN" w:bidi="hi-IN"/>
        </w:rPr>
        <w:t xml:space="preserve"> de propria </w:t>
      </w:r>
      <w:proofErr w:type="spellStart"/>
      <w:r w:rsidRPr="00753746">
        <w:rPr>
          <w:rFonts w:ascii="Times New Roman" w:eastAsia="WenQuanYi Zen Hei" w:hAnsi="Times New Roman"/>
          <w:kern w:val="1"/>
          <w:sz w:val="24"/>
          <w:szCs w:val="24"/>
          <w:lang w:eastAsia="hi-IN" w:bidi="hi-IN"/>
        </w:rPr>
        <w:t>persoană</w:t>
      </w:r>
      <w:proofErr w:type="spellEnd"/>
      <w:r w:rsidRPr="00753746">
        <w:rPr>
          <w:rFonts w:ascii="Times New Roman" w:eastAsia="WenQuanYi Zen Hei" w:hAnsi="Times New Roman"/>
          <w:kern w:val="1"/>
          <w:sz w:val="24"/>
          <w:szCs w:val="24"/>
          <w:lang w:eastAsia="hi-IN" w:bidi="hi-IN"/>
        </w:rPr>
        <w:t>.</w:t>
      </w:r>
    </w:p>
    <w:p w14:paraId="01D85BA1"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coopereze</w:t>
      </w:r>
      <w:proofErr w:type="spellEnd"/>
      <w:r w:rsidRPr="00753746">
        <w:rPr>
          <w:rFonts w:ascii="Times New Roman" w:eastAsia="WenQuanYi Zen Hei" w:hAnsi="Times New Roman"/>
          <w:kern w:val="1"/>
          <w:sz w:val="24"/>
          <w:szCs w:val="24"/>
          <w:lang w:eastAsia="hi-IN" w:bidi="hi-IN"/>
        </w:rPr>
        <w:t xml:space="preserve"> cu </w:t>
      </w:r>
      <w:proofErr w:type="spellStart"/>
      <w:r w:rsidRPr="00753746">
        <w:rPr>
          <w:rFonts w:ascii="Times New Roman" w:eastAsia="WenQuanYi Zen Hei" w:hAnsi="Times New Roman"/>
          <w:kern w:val="1"/>
          <w:sz w:val="24"/>
          <w:szCs w:val="24"/>
          <w:lang w:eastAsia="hi-IN" w:bidi="hi-IN"/>
        </w:rPr>
        <w:t>angajatorul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atât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timp</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cât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este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necesar</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pentru</w:t>
      </w:r>
      <w:proofErr w:type="spellEnd"/>
      <w:r w:rsidRPr="00753746">
        <w:rPr>
          <w:rFonts w:ascii="Times New Roman" w:eastAsia="WenQuanYi Zen Hei" w:hAnsi="Times New Roman"/>
          <w:kern w:val="1"/>
          <w:sz w:val="24"/>
          <w:szCs w:val="24"/>
          <w:lang w:eastAsia="hi-IN" w:bidi="hi-IN"/>
        </w:rPr>
        <w:t xml:space="preserve"> a face </w:t>
      </w:r>
      <w:proofErr w:type="spellStart"/>
      <w:r w:rsidRPr="00753746">
        <w:rPr>
          <w:rFonts w:ascii="Times New Roman" w:eastAsia="WenQuanYi Zen Hei" w:hAnsi="Times New Roman"/>
          <w:kern w:val="1"/>
          <w:sz w:val="24"/>
          <w:szCs w:val="24"/>
          <w:lang w:eastAsia="hi-IN" w:bidi="hi-IN"/>
        </w:rPr>
        <w:t>posibilă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realizarea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oricăror</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măsuri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sau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cerinţe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dispuse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către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inspectorii</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muncă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inspectorii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sanitari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pentru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protecţia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sănătăţii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securităţii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lucrătorilor</w:t>
      </w:r>
      <w:proofErr w:type="spellEnd"/>
      <w:r w:rsidRPr="00753746">
        <w:rPr>
          <w:rFonts w:ascii="Times New Roman" w:eastAsia="WenQuanYi Zen Hei" w:hAnsi="Times New Roman"/>
          <w:kern w:val="1"/>
          <w:sz w:val="24"/>
          <w:szCs w:val="24"/>
          <w:lang w:eastAsia="hi-IN" w:bidi="hi-IN"/>
        </w:rPr>
        <w:t>.</w:t>
      </w:r>
    </w:p>
    <w:p w14:paraId="643FDED7" w14:textId="77777777" w:rsidR="00753746" w:rsidRPr="00753746" w:rsidRDefault="00753746" w:rsidP="00753746">
      <w:pPr>
        <w:widowControl w:val="0"/>
        <w:numPr>
          <w:ilvl w:val="0"/>
          <w:numId w:val="39"/>
        </w:numPr>
        <w:tabs>
          <w:tab w:val="left" w:pos="360"/>
          <w:tab w:val="left" w:pos="426"/>
        </w:tabs>
        <w:spacing w:after="0" w:line="240" w:lineRule="auto"/>
        <w:ind w:left="426" w:right="-45" w:hanging="284"/>
        <w:jc w:val="both"/>
        <w:rPr>
          <w:rFonts w:ascii="Times New Roman" w:eastAsia="WenQuanYi Zen Hei" w:hAnsi="Times New Roman"/>
          <w:kern w:val="1"/>
          <w:sz w:val="24"/>
          <w:szCs w:val="24"/>
          <w:lang w:eastAsia="hi-IN" w:bidi="hi-IN"/>
        </w:rPr>
      </w:pPr>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coopereze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atât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timp</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cât</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este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necesar</w:t>
      </w:r>
      <w:proofErr w:type="spellEnd"/>
      <w:r w:rsidRPr="00753746">
        <w:rPr>
          <w:rFonts w:ascii="Times New Roman" w:eastAsia="WenQuanYi Zen Hei" w:hAnsi="Times New Roman"/>
          <w:kern w:val="1"/>
          <w:sz w:val="24"/>
          <w:szCs w:val="24"/>
          <w:lang w:eastAsia="hi-IN" w:bidi="hi-IN"/>
        </w:rPr>
        <w:t xml:space="preserve">, cu </w:t>
      </w:r>
      <w:proofErr w:type="spellStart"/>
      <w:r w:rsidRPr="00753746">
        <w:rPr>
          <w:rFonts w:ascii="Times New Roman" w:eastAsia="WenQuanYi Zen Hei" w:hAnsi="Times New Roman"/>
          <w:kern w:val="1"/>
          <w:sz w:val="24"/>
          <w:szCs w:val="24"/>
          <w:lang w:eastAsia="hi-IN" w:bidi="hi-IN"/>
        </w:rPr>
        <w:t>angajatorul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pentru</w:t>
      </w:r>
      <w:proofErr w:type="spellEnd"/>
      <w:r w:rsidRPr="00753746">
        <w:rPr>
          <w:rFonts w:ascii="Times New Roman" w:eastAsia="WenQuanYi Zen Hei" w:hAnsi="Times New Roman"/>
          <w:kern w:val="1"/>
          <w:sz w:val="24"/>
          <w:szCs w:val="24"/>
          <w:lang w:eastAsia="hi-IN" w:bidi="hi-IN"/>
        </w:rPr>
        <w:t xml:space="preserve"> a </w:t>
      </w:r>
      <w:proofErr w:type="spellStart"/>
      <w:r w:rsidRPr="00753746">
        <w:rPr>
          <w:rFonts w:ascii="Times New Roman" w:eastAsia="WenQuanYi Zen Hei" w:hAnsi="Times New Roman"/>
          <w:kern w:val="1"/>
          <w:sz w:val="24"/>
          <w:szCs w:val="24"/>
          <w:lang w:eastAsia="hi-IN" w:bidi="hi-IN"/>
        </w:rPr>
        <w:t>permite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angajatorului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se </w:t>
      </w:r>
      <w:proofErr w:type="spellStart"/>
      <w:r w:rsidRPr="00753746">
        <w:rPr>
          <w:rFonts w:ascii="Times New Roman" w:eastAsia="WenQuanYi Zen Hei" w:hAnsi="Times New Roman"/>
          <w:kern w:val="1"/>
          <w:sz w:val="24"/>
          <w:szCs w:val="24"/>
          <w:lang w:eastAsia="hi-IN" w:bidi="hi-IN"/>
        </w:rPr>
        <w:t>asigure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mediul</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muncă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condiţiile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lucru</w:t>
      </w:r>
      <w:proofErr w:type="spellEnd"/>
      <w:r w:rsidRPr="00753746">
        <w:rPr>
          <w:rFonts w:ascii="Times New Roman" w:eastAsia="WenQuanYi Zen Hei" w:hAnsi="Times New Roman"/>
          <w:kern w:val="1"/>
          <w:sz w:val="24"/>
          <w:szCs w:val="24"/>
          <w:lang w:eastAsia="hi-IN" w:bidi="hi-IN"/>
        </w:rPr>
        <w:t xml:space="preserve"> sunt </w:t>
      </w:r>
      <w:proofErr w:type="spellStart"/>
      <w:r w:rsidRPr="00753746">
        <w:rPr>
          <w:rFonts w:ascii="Times New Roman" w:eastAsia="WenQuanYi Zen Hei" w:hAnsi="Times New Roman"/>
          <w:kern w:val="1"/>
          <w:sz w:val="24"/>
          <w:szCs w:val="24"/>
          <w:lang w:eastAsia="hi-IN" w:bidi="hi-IN"/>
        </w:rPr>
        <w:t>sigure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fără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riscuri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pentru</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securitate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sănătate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în</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domeniul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său</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activitate</w:t>
      </w:r>
      <w:proofErr w:type="spellEnd"/>
      <w:r w:rsidRPr="00753746">
        <w:rPr>
          <w:rFonts w:ascii="Times New Roman" w:eastAsia="WenQuanYi Zen Hei" w:hAnsi="Times New Roman"/>
          <w:kern w:val="1"/>
          <w:sz w:val="24"/>
          <w:szCs w:val="24"/>
          <w:lang w:eastAsia="hi-IN" w:bidi="hi-IN"/>
        </w:rPr>
        <w:t>.</w:t>
      </w:r>
    </w:p>
    <w:p w14:paraId="0154D686"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însuşească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respecte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prevederile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legislaţiei</w:t>
      </w:r>
      <w:proofErr w:type="spellEnd"/>
      <w:r w:rsidRPr="00753746">
        <w:rPr>
          <w:rFonts w:ascii="Times New Roman" w:eastAsia="WenQuanYi Zen Hei" w:hAnsi="Times New Roman"/>
          <w:kern w:val="1"/>
          <w:sz w:val="24"/>
          <w:szCs w:val="24"/>
          <w:lang w:eastAsia="hi-IN" w:bidi="hi-IN"/>
        </w:rPr>
        <w:t xml:space="preserve"> din </w:t>
      </w:r>
      <w:proofErr w:type="spellStart"/>
      <w:r w:rsidRPr="00753746">
        <w:rPr>
          <w:rFonts w:ascii="Times New Roman" w:eastAsia="WenQuanYi Zen Hei" w:hAnsi="Times New Roman"/>
          <w:kern w:val="1"/>
          <w:sz w:val="24"/>
          <w:szCs w:val="24"/>
          <w:lang w:eastAsia="hi-IN" w:bidi="hi-IN"/>
        </w:rPr>
        <w:t>domeniul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securităţii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sănătăţii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în</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muncă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măsurile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aplicare</w:t>
      </w:r>
      <w:proofErr w:type="spellEnd"/>
      <w:r w:rsidRPr="00753746">
        <w:rPr>
          <w:rFonts w:ascii="Times New Roman" w:eastAsia="WenQuanYi Zen Hei" w:hAnsi="Times New Roman"/>
          <w:kern w:val="1"/>
          <w:sz w:val="24"/>
          <w:szCs w:val="24"/>
          <w:lang w:eastAsia="hi-IN" w:bidi="hi-IN"/>
        </w:rPr>
        <w:t xml:space="preserve"> a </w:t>
      </w:r>
      <w:proofErr w:type="spellStart"/>
      <w:r w:rsidRPr="00753746">
        <w:rPr>
          <w:rFonts w:ascii="Times New Roman" w:eastAsia="WenQuanYi Zen Hei" w:hAnsi="Times New Roman"/>
          <w:kern w:val="1"/>
          <w:sz w:val="24"/>
          <w:szCs w:val="24"/>
          <w:lang w:eastAsia="hi-IN" w:bidi="hi-IN"/>
        </w:rPr>
        <w:t>acestora</w:t>
      </w:r>
      <w:proofErr w:type="spellEnd"/>
      <w:r w:rsidRPr="00753746">
        <w:rPr>
          <w:rFonts w:ascii="Times New Roman" w:eastAsia="WenQuanYi Zen Hei" w:hAnsi="Times New Roman"/>
          <w:kern w:val="1"/>
          <w:sz w:val="24"/>
          <w:szCs w:val="24"/>
          <w:lang w:eastAsia="hi-IN" w:bidi="hi-IN"/>
        </w:rPr>
        <w:t>.</w:t>
      </w:r>
    </w:p>
    <w:p w14:paraId="2EB672D3" w14:textId="77777777"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dea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relaţiile</w:t>
      </w:r>
      <w:proofErr w:type="spellEnd"/>
      <w:r w:rsidRPr="00753746">
        <w:rPr>
          <w:rFonts w:ascii="Times New Roman" w:eastAsia="WenQuanYi Zen Hei" w:hAnsi="Times New Roman"/>
          <w:kern w:val="1"/>
          <w:sz w:val="24"/>
          <w:szCs w:val="24"/>
          <w:lang w:eastAsia="hi-IN" w:bidi="hi-IN"/>
        </w:rPr>
        <w:t xml:space="preserve"> solicitate de </w:t>
      </w:r>
      <w:proofErr w:type="spellStart"/>
      <w:r w:rsidRPr="00753746">
        <w:rPr>
          <w:rFonts w:ascii="Times New Roman" w:eastAsia="WenQuanYi Zen Hei" w:hAnsi="Times New Roman"/>
          <w:kern w:val="1"/>
          <w:sz w:val="24"/>
          <w:szCs w:val="24"/>
          <w:lang w:eastAsia="hi-IN" w:bidi="hi-IN"/>
        </w:rPr>
        <w:t>către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inspectorii</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muncă</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şi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inspectorii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sanitari</w:t>
      </w:r>
      <w:proofErr w:type="spellEnd"/>
      <w:r w:rsidRPr="00753746">
        <w:rPr>
          <w:rFonts w:ascii="Times New Roman" w:eastAsia="WenQuanYi Zen Hei" w:hAnsi="Times New Roman"/>
          <w:kern w:val="1"/>
          <w:sz w:val="24"/>
          <w:szCs w:val="24"/>
          <w:lang w:eastAsia="hi-IN" w:bidi="hi-IN"/>
        </w:rPr>
        <w:t>.</w:t>
      </w:r>
    </w:p>
    <w:p w14:paraId="285FDF92" w14:textId="1ADAADB1" w:rsidR="00753746" w:rsidRPr="00753746" w:rsidRDefault="00753746" w:rsidP="00753746">
      <w:pPr>
        <w:widowControl w:val="0"/>
        <w:numPr>
          <w:ilvl w:val="0"/>
          <w:numId w:val="39"/>
        </w:numPr>
        <w:tabs>
          <w:tab w:val="left" w:pos="360"/>
        </w:tabs>
        <w:spacing w:after="0" w:line="240" w:lineRule="auto"/>
        <w:ind w:left="426" w:right="-45" w:hanging="284"/>
        <w:jc w:val="both"/>
        <w:rPr>
          <w:rFonts w:ascii="Times New Roman" w:eastAsia="WenQuanYi Zen Hei" w:hAnsi="Times New Roman"/>
          <w:kern w:val="1"/>
          <w:sz w:val="24"/>
          <w:szCs w:val="24"/>
          <w:lang w:eastAsia="hi-IN" w:bidi="hi-IN"/>
        </w:rPr>
      </w:pPr>
      <w:r w:rsidRPr="00753746">
        <w:rPr>
          <w:rFonts w:ascii="Times New Roman" w:eastAsia="WenQuanYi Zen Hei" w:hAnsi="Times New Roman"/>
          <w:kern w:val="1"/>
          <w:sz w:val="24"/>
          <w:szCs w:val="24"/>
          <w:lang w:eastAsia="hi-IN" w:bidi="hi-IN"/>
        </w:rPr>
        <w:t xml:space="preserve">Are </w:t>
      </w:r>
      <w:proofErr w:type="spellStart"/>
      <w:r w:rsidRPr="00753746">
        <w:rPr>
          <w:rFonts w:ascii="Times New Roman" w:eastAsia="WenQuanYi Zen Hei" w:hAnsi="Times New Roman"/>
          <w:kern w:val="1"/>
          <w:sz w:val="24"/>
          <w:szCs w:val="24"/>
          <w:lang w:eastAsia="hi-IN" w:bidi="hi-IN"/>
        </w:rPr>
        <w:t>obligația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să</w:t>
      </w:r>
      <w:proofErr w:type="spellEnd"/>
      <w:r w:rsidRPr="00753746">
        <w:rPr>
          <w:rFonts w:ascii="Times New Roman" w:eastAsia="WenQuanYi Zen Hei" w:hAnsi="Times New Roman"/>
          <w:kern w:val="1"/>
          <w:sz w:val="24"/>
          <w:szCs w:val="24"/>
          <w:lang w:eastAsia="hi-IN" w:bidi="hi-IN"/>
        </w:rPr>
        <w:t xml:space="preserve">  se  </w:t>
      </w:r>
      <w:proofErr w:type="spellStart"/>
      <w:r w:rsidRPr="00753746">
        <w:rPr>
          <w:rFonts w:ascii="Times New Roman" w:eastAsia="WenQuanYi Zen Hei" w:hAnsi="Times New Roman"/>
          <w:kern w:val="1"/>
          <w:sz w:val="24"/>
          <w:szCs w:val="24"/>
          <w:lang w:eastAsia="hi-IN" w:bidi="hi-IN"/>
        </w:rPr>
        <w:t>prezinte</w:t>
      </w:r>
      <w:proofErr w:type="spellEnd"/>
      <w:r w:rsidRPr="00753746">
        <w:rPr>
          <w:rFonts w:ascii="Times New Roman" w:eastAsia="WenQuanYi Zen Hei" w:hAnsi="Times New Roman"/>
          <w:kern w:val="1"/>
          <w:sz w:val="24"/>
          <w:szCs w:val="24"/>
          <w:lang w:eastAsia="hi-IN" w:bidi="hi-IN"/>
        </w:rPr>
        <w:t xml:space="preserve"> la </w:t>
      </w:r>
      <w:proofErr w:type="spellStart"/>
      <w:r w:rsidRPr="00753746">
        <w:rPr>
          <w:rFonts w:ascii="Times New Roman" w:eastAsia="WenQuanYi Zen Hei" w:hAnsi="Times New Roman"/>
          <w:kern w:val="1"/>
          <w:sz w:val="24"/>
          <w:szCs w:val="24"/>
          <w:lang w:eastAsia="hi-IN" w:bidi="hi-IN"/>
        </w:rPr>
        <w:t>examenele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medicale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supraveghere</w:t>
      </w:r>
      <w:proofErr w:type="spellEnd"/>
      <w:r w:rsidRPr="00753746">
        <w:rPr>
          <w:rFonts w:ascii="Times New Roman" w:eastAsia="WenQuanYi Zen Hei" w:hAnsi="Times New Roman"/>
          <w:kern w:val="1"/>
          <w:sz w:val="24"/>
          <w:szCs w:val="24"/>
          <w:lang w:eastAsia="hi-IN" w:bidi="hi-IN"/>
        </w:rPr>
        <w:t xml:space="preserve"> a </w:t>
      </w:r>
      <w:proofErr w:type="spellStart"/>
      <w:r w:rsidRPr="00753746">
        <w:rPr>
          <w:rFonts w:ascii="Times New Roman" w:eastAsia="WenQuanYi Zen Hei" w:hAnsi="Times New Roman"/>
          <w:kern w:val="1"/>
          <w:sz w:val="24"/>
          <w:szCs w:val="24"/>
          <w:lang w:eastAsia="hi-IN" w:bidi="hi-IN"/>
        </w:rPr>
        <w:t>sănătăţii</w:t>
      </w:r>
      <w:proofErr w:type="spellEnd"/>
      <w:r w:rsidRPr="00753746">
        <w:rPr>
          <w:rFonts w:ascii="Times New Roman" w:eastAsia="WenQuanYi Zen Hei" w:hAnsi="Times New Roman"/>
          <w:kern w:val="1"/>
          <w:sz w:val="24"/>
          <w:szCs w:val="24"/>
          <w:lang w:eastAsia="hi-IN" w:bidi="hi-IN"/>
        </w:rPr>
        <w:t xml:space="preserve"> la </w:t>
      </w:r>
      <w:proofErr w:type="spellStart"/>
      <w:r w:rsidRPr="00753746">
        <w:rPr>
          <w:rFonts w:ascii="Times New Roman" w:eastAsia="WenQuanYi Zen Hei" w:hAnsi="Times New Roman"/>
          <w:kern w:val="1"/>
          <w:sz w:val="24"/>
          <w:szCs w:val="24"/>
          <w:lang w:eastAsia="hi-IN" w:bidi="hi-IN"/>
        </w:rPr>
        <w:t>locul</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muncă</w:t>
      </w:r>
      <w:proofErr w:type="spellEnd"/>
      <w:r w:rsidRPr="00753746">
        <w:rPr>
          <w:rFonts w:ascii="Times New Roman" w:eastAsia="WenQuanYi Zen Hei" w:hAnsi="Times New Roman"/>
          <w:kern w:val="1"/>
          <w:sz w:val="24"/>
          <w:szCs w:val="24"/>
          <w:lang w:eastAsia="hi-IN" w:bidi="hi-IN"/>
        </w:rPr>
        <w:t xml:space="preserve">, conform </w:t>
      </w:r>
      <w:proofErr w:type="spellStart"/>
      <w:r w:rsidRPr="00753746">
        <w:rPr>
          <w:rFonts w:ascii="Times New Roman" w:eastAsia="WenQuanYi Zen Hei" w:hAnsi="Times New Roman"/>
          <w:kern w:val="1"/>
          <w:sz w:val="24"/>
          <w:szCs w:val="24"/>
          <w:lang w:eastAsia="hi-IN" w:bidi="hi-IN"/>
        </w:rPr>
        <w:t>planificării</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efectuate</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către</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medicul</w:t>
      </w:r>
      <w:proofErr w:type="spellEnd"/>
      <w:r w:rsidRPr="00753746">
        <w:rPr>
          <w:rFonts w:ascii="Times New Roman" w:eastAsia="WenQuanYi Zen Hei" w:hAnsi="Times New Roman"/>
          <w:kern w:val="1"/>
          <w:sz w:val="24"/>
          <w:szCs w:val="24"/>
          <w:lang w:eastAsia="hi-IN" w:bidi="hi-IN"/>
        </w:rPr>
        <w:t xml:space="preserve"> de </w:t>
      </w:r>
      <w:proofErr w:type="spellStart"/>
      <w:r w:rsidRPr="00753746">
        <w:rPr>
          <w:rFonts w:ascii="Times New Roman" w:eastAsia="WenQuanYi Zen Hei" w:hAnsi="Times New Roman"/>
          <w:kern w:val="1"/>
          <w:sz w:val="24"/>
          <w:szCs w:val="24"/>
          <w:lang w:eastAsia="hi-IN" w:bidi="hi-IN"/>
        </w:rPr>
        <w:t>medicina</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muncii</w:t>
      </w:r>
      <w:proofErr w:type="spellEnd"/>
      <w:r w:rsidRPr="00753746">
        <w:rPr>
          <w:rFonts w:ascii="Times New Roman" w:eastAsia="WenQuanYi Zen Hei" w:hAnsi="Times New Roman"/>
          <w:kern w:val="1"/>
          <w:sz w:val="24"/>
          <w:szCs w:val="24"/>
          <w:lang w:eastAsia="hi-IN" w:bidi="hi-IN"/>
        </w:rPr>
        <w:t xml:space="preserve"> cu </w:t>
      </w:r>
      <w:proofErr w:type="spellStart"/>
      <w:r w:rsidRPr="00753746">
        <w:rPr>
          <w:rFonts w:ascii="Times New Roman" w:eastAsia="WenQuanYi Zen Hei" w:hAnsi="Times New Roman"/>
          <w:kern w:val="1"/>
          <w:sz w:val="24"/>
          <w:szCs w:val="24"/>
          <w:lang w:eastAsia="hi-IN" w:bidi="hi-IN"/>
        </w:rPr>
        <w:t>acordul</w:t>
      </w:r>
      <w:proofErr w:type="spellEnd"/>
      <w:r w:rsidRPr="00753746">
        <w:rPr>
          <w:rFonts w:ascii="Times New Roman" w:eastAsia="WenQuanYi Zen Hei" w:hAnsi="Times New Roman"/>
          <w:kern w:val="1"/>
          <w:sz w:val="24"/>
          <w:szCs w:val="24"/>
          <w:lang w:eastAsia="hi-IN" w:bidi="hi-IN"/>
        </w:rPr>
        <w:t xml:space="preserve"> </w:t>
      </w:r>
      <w:proofErr w:type="spellStart"/>
      <w:r w:rsidRPr="00753746">
        <w:rPr>
          <w:rFonts w:ascii="Times New Roman" w:eastAsia="WenQuanYi Zen Hei" w:hAnsi="Times New Roman"/>
          <w:kern w:val="1"/>
          <w:sz w:val="24"/>
          <w:szCs w:val="24"/>
          <w:lang w:eastAsia="hi-IN" w:bidi="hi-IN"/>
        </w:rPr>
        <w:t>angajatorului</w:t>
      </w:r>
      <w:proofErr w:type="spellEnd"/>
      <w:r w:rsidRPr="00753746">
        <w:rPr>
          <w:rFonts w:ascii="Times New Roman" w:eastAsia="WenQuanYi Zen Hei" w:hAnsi="Times New Roman"/>
          <w:kern w:val="1"/>
          <w:sz w:val="24"/>
          <w:szCs w:val="24"/>
          <w:lang w:eastAsia="hi-IN" w:bidi="hi-IN"/>
        </w:rPr>
        <w:t>.</w:t>
      </w:r>
    </w:p>
    <w:p w14:paraId="0110BDFF" w14:textId="77777777" w:rsidR="00753746" w:rsidRPr="00753746" w:rsidRDefault="00753746" w:rsidP="00753746">
      <w:pPr>
        <w:widowControl w:val="0"/>
        <w:tabs>
          <w:tab w:val="left" w:pos="709"/>
        </w:tabs>
        <w:spacing w:after="0" w:line="240" w:lineRule="auto"/>
        <w:ind w:left="720" w:right="-45"/>
        <w:jc w:val="both"/>
        <w:rPr>
          <w:rFonts w:ascii="Times New Roman" w:eastAsia="WenQuanYi Zen Hei" w:hAnsi="Times New Roman"/>
          <w:kern w:val="1"/>
          <w:sz w:val="24"/>
          <w:szCs w:val="24"/>
          <w:lang w:eastAsia="hi-IN" w:bidi="hi-IN"/>
        </w:rPr>
      </w:pPr>
    </w:p>
    <w:p w14:paraId="7A558237" w14:textId="5BDAA7B2" w:rsidR="00753746" w:rsidRPr="00CF1ECA" w:rsidRDefault="00753746" w:rsidP="00CF1ECA">
      <w:pPr>
        <w:pStyle w:val="Listparagraf"/>
        <w:widowControl w:val="0"/>
        <w:numPr>
          <w:ilvl w:val="0"/>
          <w:numId w:val="43"/>
        </w:numPr>
        <w:spacing w:after="0" w:line="240" w:lineRule="auto"/>
        <w:ind w:hanging="450"/>
        <w:jc w:val="both"/>
        <w:rPr>
          <w:rFonts w:ascii="Times New Roman" w:eastAsia="WenQuanYi Zen Hei" w:hAnsi="Times New Roman"/>
          <w:b/>
          <w:kern w:val="1"/>
          <w:sz w:val="24"/>
          <w:szCs w:val="24"/>
          <w:lang w:eastAsia="hi-IN" w:bidi="hi-IN"/>
        </w:rPr>
      </w:pPr>
      <w:proofErr w:type="spellStart"/>
      <w:r w:rsidRPr="00CF1ECA">
        <w:rPr>
          <w:rFonts w:ascii="Times New Roman" w:eastAsia="WenQuanYi Zen Hei" w:hAnsi="Times New Roman"/>
          <w:b/>
          <w:bCs/>
          <w:color w:val="000000"/>
          <w:kern w:val="1"/>
          <w:sz w:val="24"/>
          <w:szCs w:val="24"/>
          <w:lang w:eastAsia="hi-IN" w:bidi="hi-IN"/>
        </w:rPr>
        <w:t>Obligaţii</w:t>
      </w:r>
      <w:proofErr w:type="spellEnd"/>
      <w:r w:rsidRPr="00CF1ECA">
        <w:rPr>
          <w:rFonts w:ascii="Times New Roman" w:eastAsia="WenQuanYi Zen Hei" w:hAnsi="Times New Roman"/>
          <w:b/>
          <w:bCs/>
          <w:color w:val="000000"/>
          <w:kern w:val="1"/>
          <w:sz w:val="24"/>
          <w:szCs w:val="24"/>
          <w:lang w:eastAsia="hi-IN" w:bidi="hi-IN"/>
        </w:rPr>
        <w:t xml:space="preserve"> </w:t>
      </w:r>
      <w:proofErr w:type="spellStart"/>
      <w:r w:rsidRPr="00CF1ECA">
        <w:rPr>
          <w:rFonts w:ascii="Times New Roman" w:eastAsia="WenQuanYi Zen Hei" w:hAnsi="Times New Roman"/>
          <w:b/>
          <w:bCs/>
          <w:color w:val="000000"/>
          <w:kern w:val="1"/>
          <w:sz w:val="24"/>
          <w:szCs w:val="24"/>
          <w:lang w:eastAsia="hi-IN" w:bidi="hi-IN"/>
        </w:rPr>
        <w:t>specifice</w:t>
      </w:r>
      <w:proofErr w:type="spellEnd"/>
      <w:r w:rsidRPr="00CF1ECA">
        <w:rPr>
          <w:rFonts w:ascii="Times New Roman" w:eastAsia="WenQuanYi Zen Hei" w:hAnsi="Times New Roman"/>
          <w:b/>
          <w:bCs/>
          <w:color w:val="000000"/>
          <w:kern w:val="1"/>
          <w:sz w:val="24"/>
          <w:szCs w:val="24"/>
          <w:lang w:eastAsia="hi-IN" w:bidi="hi-IN"/>
        </w:rPr>
        <w:t xml:space="preserve"> </w:t>
      </w:r>
      <w:proofErr w:type="spellStart"/>
      <w:r w:rsidRPr="00CF1ECA">
        <w:rPr>
          <w:rFonts w:ascii="Times New Roman" w:eastAsia="WenQuanYi Zen Hei" w:hAnsi="Times New Roman"/>
          <w:b/>
          <w:bCs/>
          <w:color w:val="000000"/>
          <w:kern w:val="1"/>
          <w:sz w:val="24"/>
          <w:szCs w:val="24"/>
          <w:lang w:eastAsia="hi-IN" w:bidi="hi-IN"/>
        </w:rPr>
        <w:t>p</w:t>
      </w:r>
      <w:r w:rsidRPr="00CF1ECA">
        <w:rPr>
          <w:rFonts w:ascii="Times New Roman" w:eastAsia="WenQuanYi Zen Hei" w:hAnsi="Times New Roman"/>
          <w:b/>
          <w:kern w:val="1"/>
          <w:sz w:val="24"/>
          <w:szCs w:val="24"/>
          <w:lang w:eastAsia="hi-IN" w:bidi="hi-IN"/>
        </w:rPr>
        <w:t>rivind</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securitatea</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și</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sănătatea</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în</w:t>
      </w:r>
      <w:proofErr w:type="spellEnd"/>
      <w:r w:rsidRPr="00CF1ECA">
        <w:rPr>
          <w:rFonts w:ascii="Times New Roman" w:eastAsia="WenQuanYi Zen Hei" w:hAnsi="Times New Roman"/>
          <w:b/>
          <w:kern w:val="1"/>
          <w:sz w:val="24"/>
          <w:szCs w:val="24"/>
          <w:lang w:eastAsia="hi-IN" w:bidi="hi-IN"/>
        </w:rPr>
        <w:t xml:space="preserve"> </w:t>
      </w:r>
      <w:proofErr w:type="spellStart"/>
      <w:r w:rsidRPr="00CF1ECA">
        <w:rPr>
          <w:rFonts w:ascii="Times New Roman" w:eastAsia="WenQuanYi Zen Hei" w:hAnsi="Times New Roman"/>
          <w:b/>
          <w:kern w:val="1"/>
          <w:sz w:val="24"/>
          <w:szCs w:val="24"/>
          <w:lang w:eastAsia="hi-IN" w:bidi="hi-IN"/>
        </w:rPr>
        <w:t>muncă</w:t>
      </w:r>
      <w:proofErr w:type="spellEnd"/>
    </w:p>
    <w:p w14:paraId="3D715E5F" w14:textId="77777777" w:rsidR="00753746" w:rsidRPr="00753746" w:rsidRDefault="00753746" w:rsidP="00753746">
      <w:pPr>
        <w:pStyle w:val="Listparagraf"/>
        <w:numPr>
          <w:ilvl w:val="0"/>
          <w:numId w:val="40"/>
        </w:numPr>
        <w:spacing w:after="0" w:line="240" w:lineRule="auto"/>
        <w:ind w:left="284" w:right="-45" w:hanging="284"/>
        <w:jc w:val="both"/>
        <w:rPr>
          <w:rFonts w:ascii="Times New Roman" w:hAnsi="Times New Roman"/>
          <w:kern w:val="1"/>
          <w:sz w:val="24"/>
          <w:szCs w:val="24"/>
          <w:lang w:val="ro-RO" w:eastAsia="hi-IN" w:bidi="hi-IN"/>
        </w:rPr>
      </w:pPr>
      <w:r w:rsidRPr="00753746">
        <w:rPr>
          <w:rFonts w:ascii="Times New Roman" w:hAnsi="Times New Roman"/>
          <w:kern w:val="1"/>
          <w:sz w:val="24"/>
          <w:szCs w:val="24"/>
          <w:lang w:val="ro-RO" w:eastAsia="hi-IN" w:bidi="hi-IN"/>
        </w:rPr>
        <w:t xml:space="preserve">În situația utilizării unor </w:t>
      </w:r>
      <w:proofErr w:type="spellStart"/>
      <w:r w:rsidRPr="00753746">
        <w:rPr>
          <w:rFonts w:ascii="Times New Roman" w:hAnsi="Times New Roman"/>
          <w:kern w:val="1"/>
          <w:sz w:val="24"/>
          <w:szCs w:val="24"/>
          <w:lang w:val="ro-RO" w:eastAsia="hi-IN" w:bidi="hi-IN"/>
        </w:rPr>
        <w:t>substanţe</w:t>
      </w:r>
      <w:proofErr w:type="spellEnd"/>
      <w:r w:rsidRPr="00753746">
        <w:rPr>
          <w:rFonts w:ascii="Times New Roman" w:hAnsi="Times New Roman"/>
          <w:kern w:val="1"/>
          <w:sz w:val="24"/>
          <w:szCs w:val="24"/>
          <w:lang w:val="ro-RO" w:eastAsia="hi-IN" w:bidi="hi-IN"/>
        </w:rPr>
        <w:t xml:space="preserve"> </w:t>
      </w:r>
      <w:proofErr w:type="spellStart"/>
      <w:r w:rsidRPr="00753746">
        <w:rPr>
          <w:rFonts w:ascii="Times New Roman" w:hAnsi="Times New Roman"/>
          <w:kern w:val="1"/>
          <w:sz w:val="24"/>
          <w:szCs w:val="24"/>
          <w:lang w:val="ro-RO" w:eastAsia="hi-IN" w:bidi="hi-IN"/>
        </w:rPr>
        <w:t>şi</w:t>
      </w:r>
      <w:proofErr w:type="spellEnd"/>
      <w:r w:rsidRPr="00753746">
        <w:rPr>
          <w:rFonts w:ascii="Times New Roman" w:hAnsi="Times New Roman"/>
          <w:kern w:val="1"/>
          <w:sz w:val="24"/>
          <w:szCs w:val="24"/>
          <w:lang w:val="ro-RO" w:eastAsia="hi-IN" w:bidi="hi-IN"/>
        </w:rPr>
        <w:t xml:space="preserve"> preparate chimice periculoase are </w:t>
      </w:r>
      <w:proofErr w:type="spellStart"/>
      <w:r w:rsidRPr="00753746">
        <w:rPr>
          <w:rFonts w:ascii="Times New Roman" w:hAnsi="Times New Roman"/>
          <w:kern w:val="1"/>
          <w:sz w:val="24"/>
          <w:szCs w:val="24"/>
          <w:lang w:val="ro-RO" w:eastAsia="hi-IN" w:bidi="hi-IN"/>
        </w:rPr>
        <w:t>obligaţia</w:t>
      </w:r>
      <w:proofErr w:type="spellEnd"/>
      <w:r w:rsidRPr="00753746">
        <w:rPr>
          <w:rFonts w:ascii="Times New Roman" w:hAnsi="Times New Roman"/>
          <w:kern w:val="1"/>
          <w:sz w:val="24"/>
          <w:szCs w:val="24"/>
          <w:lang w:val="ro-RO" w:eastAsia="hi-IN" w:bidi="hi-IN"/>
        </w:rPr>
        <w:t xml:space="preserve"> să le manevreze, să le utilizeze și să le depoziteze numai cu respectarea </w:t>
      </w:r>
      <w:proofErr w:type="spellStart"/>
      <w:r w:rsidRPr="00753746">
        <w:rPr>
          <w:rFonts w:ascii="Times New Roman" w:hAnsi="Times New Roman"/>
          <w:kern w:val="1"/>
          <w:sz w:val="24"/>
          <w:szCs w:val="24"/>
          <w:lang w:val="ro-RO" w:eastAsia="hi-IN" w:bidi="hi-IN"/>
        </w:rPr>
        <w:t>condiţiilor</w:t>
      </w:r>
      <w:proofErr w:type="spellEnd"/>
      <w:r w:rsidRPr="00753746">
        <w:rPr>
          <w:rFonts w:ascii="Times New Roman" w:hAnsi="Times New Roman"/>
          <w:kern w:val="1"/>
          <w:sz w:val="24"/>
          <w:szCs w:val="24"/>
          <w:lang w:val="ro-RO" w:eastAsia="hi-IN" w:bidi="hi-IN"/>
        </w:rPr>
        <w:t xml:space="preserve"> de securitate și a instrucțiunilor de lucru, cu folosirea echipamentelor individuale de protecție după caz. </w:t>
      </w:r>
    </w:p>
    <w:p w14:paraId="413E3CCD" w14:textId="77777777" w:rsidR="00753746" w:rsidRPr="00753746" w:rsidRDefault="00753746" w:rsidP="00753746">
      <w:pPr>
        <w:pStyle w:val="Listparagraf"/>
        <w:numPr>
          <w:ilvl w:val="0"/>
          <w:numId w:val="40"/>
        </w:numPr>
        <w:spacing w:after="0" w:line="240" w:lineRule="auto"/>
        <w:ind w:left="284" w:right="-45" w:hanging="284"/>
        <w:jc w:val="both"/>
        <w:rPr>
          <w:rFonts w:ascii="Times New Roman" w:hAnsi="Times New Roman"/>
          <w:kern w:val="1"/>
          <w:sz w:val="24"/>
          <w:szCs w:val="24"/>
          <w:lang w:val="ro-RO" w:eastAsia="hi-IN" w:bidi="hi-IN"/>
        </w:rPr>
      </w:pPr>
      <w:r w:rsidRPr="00753746">
        <w:rPr>
          <w:rFonts w:ascii="Times New Roman" w:hAnsi="Times New Roman"/>
          <w:kern w:val="1"/>
          <w:sz w:val="24"/>
          <w:szCs w:val="24"/>
          <w:lang w:val="ro-RO" w:eastAsia="hi-IN" w:bidi="hi-IN"/>
        </w:rPr>
        <w:lastRenderedPageBreak/>
        <w:t xml:space="preserve">Să nu pătrundă în zonele de restricție sau în locurile de muncă pentru care nu este instruit și autorizat și să nu efectueze intervenții la tablourile electrice, la echipamentele tehnice alimentate cu energie electrică sau la alte echipamente tehnice, dacă nu este calificat în acest sens, chiar dacă acestea nu sunt active; </w:t>
      </w:r>
    </w:p>
    <w:p w14:paraId="0BAF5998" w14:textId="77777777" w:rsidR="00753746" w:rsidRPr="00753746" w:rsidRDefault="00753746" w:rsidP="00753746">
      <w:pPr>
        <w:pStyle w:val="Listparagraf"/>
        <w:numPr>
          <w:ilvl w:val="0"/>
          <w:numId w:val="40"/>
        </w:numPr>
        <w:spacing w:after="0" w:line="240" w:lineRule="auto"/>
        <w:ind w:left="284" w:right="-45" w:hanging="284"/>
        <w:jc w:val="both"/>
        <w:rPr>
          <w:rFonts w:ascii="Times New Roman" w:hAnsi="Times New Roman"/>
          <w:color w:val="000000"/>
          <w:kern w:val="1"/>
          <w:sz w:val="24"/>
          <w:szCs w:val="24"/>
          <w:lang w:val="ro-RO" w:eastAsia="hi-IN" w:bidi="hi-IN"/>
        </w:rPr>
      </w:pPr>
      <w:r w:rsidRPr="00753746">
        <w:rPr>
          <w:rFonts w:ascii="Times New Roman" w:hAnsi="Times New Roman"/>
          <w:color w:val="000000"/>
          <w:kern w:val="1"/>
          <w:sz w:val="24"/>
          <w:szCs w:val="24"/>
          <w:lang w:val="ro-RO" w:eastAsia="hi-IN" w:bidi="hi-IN"/>
        </w:rPr>
        <w:t xml:space="preserve">Să nu execute lucrări și să nu exploateze echipamente de muncă pentru care nu este pregătit profesional, nu posedă </w:t>
      </w:r>
      <w:proofErr w:type="spellStart"/>
      <w:r w:rsidRPr="00753746">
        <w:rPr>
          <w:rFonts w:ascii="Times New Roman" w:hAnsi="Times New Roman"/>
          <w:color w:val="000000"/>
          <w:kern w:val="1"/>
          <w:sz w:val="24"/>
          <w:szCs w:val="24"/>
          <w:lang w:val="ro-RO" w:eastAsia="hi-IN" w:bidi="hi-IN"/>
        </w:rPr>
        <w:t>autorizatiile</w:t>
      </w:r>
      <w:proofErr w:type="spellEnd"/>
      <w:r w:rsidRPr="00753746">
        <w:rPr>
          <w:rFonts w:ascii="Times New Roman" w:hAnsi="Times New Roman"/>
          <w:color w:val="000000"/>
          <w:kern w:val="1"/>
          <w:sz w:val="24"/>
          <w:szCs w:val="24"/>
          <w:lang w:val="ro-RO" w:eastAsia="hi-IN" w:bidi="hi-IN"/>
        </w:rPr>
        <w:t xml:space="preserve"> prevăzute de </w:t>
      </w:r>
      <w:proofErr w:type="spellStart"/>
      <w:r w:rsidRPr="00753746">
        <w:rPr>
          <w:rFonts w:ascii="Times New Roman" w:hAnsi="Times New Roman"/>
          <w:color w:val="000000"/>
          <w:kern w:val="1"/>
          <w:sz w:val="24"/>
          <w:szCs w:val="24"/>
          <w:lang w:val="ro-RO" w:eastAsia="hi-IN" w:bidi="hi-IN"/>
        </w:rPr>
        <w:t>reglementarile</w:t>
      </w:r>
      <w:proofErr w:type="spellEnd"/>
      <w:r w:rsidRPr="00753746">
        <w:rPr>
          <w:rFonts w:ascii="Times New Roman" w:hAnsi="Times New Roman"/>
          <w:color w:val="000000"/>
          <w:kern w:val="1"/>
          <w:sz w:val="24"/>
          <w:szCs w:val="24"/>
          <w:lang w:val="ro-RO" w:eastAsia="hi-IN" w:bidi="hi-IN"/>
        </w:rPr>
        <w:t xml:space="preserve"> în vigoare, nu posedă avizele medicale necesare și nu este instruit pe linie de securitate a muncii.</w:t>
      </w:r>
    </w:p>
    <w:p w14:paraId="610CDCE1" w14:textId="77777777" w:rsidR="00753746" w:rsidRPr="00753746" w:rsidRDefault="00753746" w:rsidP="00753746">
      <w:pPr>
        <w:pStyle w:val="Listparagraf"/>
        <w:numPr>
          <w:ilvl w:val="0"/>
          <w:numId w:val="40"/>
        </w:numPr>
        <w:spacing w:after="0" w:line="240" w:lineRule="auto"/>
        <w:ind w:left="284" w:right="-45" w:hanging="284"/>
        <w:jc w:val="both"/>
        <w:rPr>
          <w:rFonts w:ascii="Times New Roman" w:hAnsi="Times New Roman"/>
          <w:kern w:val="1"/>
          <w:sz w:val="24"/>
          <w:szCs w:val="24"/>
          <w:lang w:val="ro-RO" w:eastAsia="hi-IN" w:bidi="hi-IN"/>
        </w:rPr>
      </w:pPr>
      <w:r w:rsidRPr="00753746">
        <w:rPr>
          <w:rFonts w:ascii="Times New Roman" w:hAnsi="Times New Roman"/>
          <w:kern w:val="1"/>
          <w:sz w:val="24"/>
          <w:szCs w:val="24"/>
          <w:lang w:val="ro-RO" w:eastAsia="hi-IN" w:bidi="hi-IN"/>
        </w:rPr>
        <w:t>Să nu introducă, să nu păstreze, să nu consume băuturi alcoolice sau alte substanțe toxice care afectează reflexele normale, în perimetrele și sediile  instituției.</w:t>
      </w:r>
    </w:p>
    <w:p w14:paraId="45829A93" w14:textId="77777777" w:rsidR="00753746" w:rsidRPr="00753746" w:rsidRDefault="00753746" w:rsidP="00753746">
      <w:pPr>
        <w:pStyle w:val="Listparagraf"/>
        <w:numPr>
          <w:ilvl w:val="0"/>
          <w:numId w:val="40"/>
        </w:numPr>
        <w:spacing w:after="0" w:line="240" w:lineRule="auto"/>
        <w:ind w:left="284" w:right="-45" w:hanging="284"/>
        <w:jc w:val="both"/>
        <w:rPr>
          <w:rFonts w:ascii="Times New Roman" w:hAnsi="Times New Roman"/>
          <w:kern w:val="1"/>
          <w:sz w:val="24"/>
          <w:szCs w:val="24"/>
          <w:lang w:val="ro-RO" w:eastAsia="hi-IN" w:bidi="hi-IN"/>
        </w:rPr>
      </w:pPr>
      <w:r w:rsidRPr="00753746">
        <w:rPr>
          <w:rFonts w:ascii="Times New Roman" w:hAnsi="Times New Roman"/>
          <w:kern w:val="1"/>
          <w:sz w:val="24"/>
          <w:szCs w:val="24"/>
          <w:lang w:val="ro-RO" w:eastAsia="hi-IN" w:bidi="hi-IN"/>
        </w:rPr>
        <w:t>Să nu se prezinte la postul de lucru, sub influența băuturilor alcoolice sau a altor substanțe toxice care afectează reflexele normale.</w:t>
      </w:r>
    </w:p>
    <w:p w14:paraId="3E70D664" w14:textId="77777777" w:rsidR="00753746" w:rsidRPr="00753746" w:rsidRDefault="00753746" w:rsidP="00753746">
      <w:pPr>
        <w:pStyle w:val="Listparagraf"/>
        <w:numPr>
          <w:ilvl w:val="0"/>
          <w:numId w:val="40"/>
        </w:numPr>
        <w:spacing w:after="0" w:line="240" w:lineRule="auto"/>
        <w:ind w:left="284" w:right="-45" w:hanging="284"/>
        <w:jc w:val="both"/>
        <w:rPr>
          <w:rFonts w:ascii="Times New Roman" w:eastAsia="WenQuanYi Zen Hei" w:hAnsi="Times New Roman"/>
          <w:color w:val="000000"/>
          <w:kern w:val="1"/>
          <w:sz w:val="24"/>
          <w:szCs w:val="24"/>
          <w:lang w:val="ro-RO" w:eastAsia="hi-IN" w:bidi="hi-IN"/>
        </w:rPr>
      </w:pPr>
      <w:r w:rsidRPr="00753746">
        <w:rPr>
          <w:rFonts w:ascii="Times New Roman" w:hAnsi="Times New Roman"/>
          <w:kern w:val="1"/>
          <w:sz w:val="24"/>
          <w:szCs w:val="24"/>
          <w:lang w:val="ro-RO" w:eastAsia="hi-IN" w:bidi="hi-IN"/>
        </w:rPr>
        <w:t>Lucrătorii care utilizează autovehiculele instituției pentru îndeplinirea sarcinilor de serviciu trebuie să dețină avizele necesare pentru desfășurarea acestei activități, să nu conducă autovehiculele din dotarea instituției după ce au consumat băuturi alcoolice sau alte substanțe care afectează reflexele normale și nivelul de concentrare necesar pentru această activitate, precum și în stare de oboseală.</w:t>
      </w:r>
    </w:p>
    <w:p w14:paraId="09DD7DC4" w14:textId="77777777" w:rsidR="00753746" w:rsidRPr="00753746" w:rsidRDefault="00753746" w:rsidP="00753746">
      <w:pPr>
        <w:widowControl w:val="0"/>
        <w:numPr>
          <w:ilvl w:val="0"/>
          <w:numId w:val="40"/>
        </w:numPr>
        <w:spacing w:after="0" w:line="240" w:lineRule="auto"/>
        <w:ind w:left="284" w:hanging="284"/>
        <w:jc w:val="both"/>
        <w:rPr>
          <w:rFonts w:ascii="Times New Roman" w:eastAsia="WenQuanYi Zen Hei" w:hAnsi="Times New Roman"/>
          <w:color w:val="000000"/>
          <w:kern w:val="1"/>
          <w:sz w:val="24"/>
          <w:szCs w:val="24"/>
          <w:lang w:eastAsia="hi-IN" w:bidi="hi-IN"/>
        </w:rPr>
      </w:pPr>
      <w:proofErr w:type="spellStart"/>
      <w:r w:rsidRPr="00753746">
        <w:rPr>
          <w:rFonts w:ascii="Times New Roman" w:eastAsia="WenQuanYi Zen Hei" w:hAnsi="Times New Roman"/>
          <w:color w:val="000000"/>
          <w:kern w:val="1"/>
          <w:sz w:val="24"/>
          <w:szCs w:val="24"/>
          <w:lang w:eastAsia="hi-IN" w:bidi="hi-IN"/>
        </w:rPr>
        <w:t>Să</w:t>
      </w:r>
      <w:proofErr w:type="spellEnd"/>
      <w:r w:rsidRPr="00753746">
        <w:rPr>
          <w:rFonts w:ascii="Times New Roman" w:eastAsia="WenQuanYi Zen Hei" w:hAnsi="Times New Roman"/>
          <w:color w:val="000000"/>
          <w:kern w:val="1"/>
          <w:sz w:val="24"/>
          <w:szCs w:val="24"/>
          <w:lang w:eastAsia="hi-IN" w:bidi="hi-IN"/>
        </w:rPr>
        <w:t xml:space="preserve"> nu </w:t>
      </w:r>
      <w:proofErr w:type="spellStart"/>
      <w:r w:rsidRPr="00753746">
        <w:rPr>
          <w:rFonts w:ascii="Times New Roman" w:eastAsia="WenQuanYi Zen Hei" w:hAnsi="Times New Roman"/>
          <w:color w:val="000000"/>
          <w:kern w:val="1"/>
          <w:sz w:val="24"/>
          <w:szCs w:val="24"/>
          <w:lang w:eastAsia="hi-IN" w:bidi="hi-IN"/>
        </w:rPr>
        <w:t>părăsească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locul</w:t>
      </w:r>
      <w:proofErr w:type="spellEnd"/>
      <w:r w:rsidRPr="00753746">
        <w:rPr>
          <w:rFonts w:ascii="Times New Roman" w:eastAsia="WenQuanYi Zen Hei" w:hAnsi="Times New Roman"/>
          <w:color w:val="000000"/>
          <w:kern w:val="1"/>
          <w:sz w:val="24"/>
          <w:szCs w:val="24"/>
          <w:lang w:eastAsia="hi-IN" w:bidi="hi-IN"/>
        </w:rPr>
        <w:t xml:space="preserve"> de </w:t>
      </w:r>
      <w:proofErr w:type="spellStart"/>
      <w:r w:rsidRPr="00753746">
        <w:rPr>
          <w:rFonts w:ascii="Times New Roman" w:eastAsia="WenQuanYi Zen Hei" w:hAnsi="Times New Roman"/>
          <w:color w:val="000000"/>
          <w:kern w:val="1"/>
          <w:sz w:val="24"/>
          <w:szCs w:val="24"/>
          <w:lang w:eastAsia="hi-IN" w:bidi="hi-IN"/>
        </w:rPr>
        <w:t>muncă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fără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aprobarea</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conducătorului</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locului</w:t>
      </w:r>
      <w:proofErr w:type="spellEnd"/>
      <w:r w:rsidRPr="00753746">
        <w:rPr>
          <w:rFonts w:ascii="Times New Roman" w:eastAsia="WenQuanYi Zen Hei" w:hAnsi="Times New Roman"/>
          <w:color w:val="000000"/>
          <w:kern w:val="1"/>
          <w:sz w:val="24"/>
          <w:szCs w:val="24"/>
          <w:lang w:eastAsia="hi-IN" w:bidi="hi-IN"/>
        </w:rPr>
        <w:t xml:space="preserve"> de </w:t>
      </w:r>
      <w:proofErr w:type="spellStart"/>
      <w:r w:rsidRPr="00753746">
        <w:rPr>
          <w:rFonts w:ascii="Times New Roman" w:eastAsia="WenQuanYi Zen Hei" w:hAnsi="Times New Roman"/>
          <w:color w:val="000000"/>
          <w:kern w:val="1"/>
          <w:sz w:val="24"/>
          <w:szCs w:val="24"/>
          <w:lang w:eastAsia="hi-IN" w:bidi="hi-IN"/>
        </w:rPr>
        <w:t>muncă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și</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să</w:t>
      </w:r>
      <w:proofErr w:type="spellEnd"/>
      <w:r w:rsidRPr="00753746">
        <w:rPr>
          <w:rFonts w:ascii="Times New Roman" w:eastAsia="WenQuanYi Zen Hei" w:hAnsi="Times New Roman"/>
          <w:color w:val="000000"/>
          <w:kern w:val="1"/>
          <w:sz w:val="24"/>
          <w:szCs w:val="24"/>
          <w:lang w:eastAsia="hi-IN" w:bidi="hi-IN"/>
        </w:rPr>
        <w:t xml:space="preserve"> </w:t>
      </w:r>
      <w:r w:rsidRPr="00753746">
        <w:rPr>
          <w:rFonts w:ascii="Times New Roman" w:eastAsia="WenQuanYi Zen Hei" w:hAnsi="Times New Roman"/>
          <w:color w:val="000000"/>
          <w:kern w:val="1"/>
          <w:sz w:val="24"/>
          <w:szCs w:val="24"/>
          <w:lang w:eastAsia="hi-IN" w:bidi="hi-IN"/>
        </w:rPr>
        <w:tab/>
      </w:r>
      <w:proofErr w:type="spellStart"/>
      <w:r w:rsidRPr="00753746">
        <w:rPr>
          <w:rFonts w:ascii="Times New Roman" w:eastAsia="WenQuanYi Zen Hei" w:hAnsi="Times New Roman"/>
          <w:color w:val="000000"/>
          <w:kern w:val="1"/>
          <w:sz w:val="24"/>
          <w:szCs w:val="24"/>
          <w:lang w:eastAsia="hi-IN" w:bidi="hi-IN"/>
        </w:rPr>
        <w:t>mențină</w:t>
      </w:r>
      <w:proofErr w:type="spellEnd"/>
      <w:r w:rsidRPr="00753746">
        <w:rPr>
          <w:rFonts w:ascii="Times New Roman" w:eastAsia="WenQuanYi Zen Hei" w:hAnsi="Times New Roman"/>
          <w:color w:val="000000"/>
          <w:kern w:val="1"/>
          <w:sz w:val="24"/>
          <w:szCs w:val="24"/>
          <w:lang w:eastAsia="hi-IN" w:bidi="hi-IN"/>
        </w:rPr>
        <w:t xml:space="preserve"> permanent </w:t>
      </w:r>
      <w:proofErr w:type="spellStart"/>
      <w:r w:rsidRPr="00753746">
        <w:rPr>
          <w:rFonts w:ascii="Times New Roman" w:eastAsia="WenQuanYi Zen Hei" w:hAnsi="Times New Roman"/>
          <w:color w:val="000000"/>
          <w:kern w:val="1"/>
          <w:sz w:val="24"/>
          <w:szCs w:val="24"/>
          <w:lang w:eastAsia="hi-IN" w:bidi="hi-IN"/>
        </w:rPr>
        <w:t>locul</w:t>
      </w:r>
      <w:proofErr w:type="spellEnd"/>
      <w:r w:rsidRPr="00753746">
        <w:rPr>
          <w:rFonts w:ascii="Times New Roman" w:eastAsia="WenQuanYi Zen Hei" w:hAnsi="Times New Roman"/>
          <w:color w:val="000000"/>
          <w:kern w:val="1"/>
          <w:sz w:val="24"/>
          <w:szCs w:val="24"/>
          <w:lang w:eastAsia="hi-IN" w:bidi="hi-IN"/>
        </w:rPr>
        <w:t xml:space="preserve"> de </w:t>
      </w:r>
      <w:proofErr w:type="spellStart"/>
      <w:r w:rsidRPr="00753746">
        <w:rPr>
          <w:rFonts w:ascii="Times New Roman" w:eastAsia="WenQuanYi Zen Hei" w:hAnsi="Times New Roman"/>
          <w:color w:val="000000"/>
          <w:kern w:val="1"/>
          <w:sz w:val="24"/>
          <w:szCs w:val="24"/>
          <w:lang w:eastAsia="hi-IN" w:bidi="hi-IN"/>
        </w:rPr>
        <w:t>muncă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și</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echipamentele</w:t>
      </w:r>
      <w:proofErr w:type="spellEnd"/>
      <w:r w:rsidRPr="00753746">
        <w:rPr>
          <w:rFonts w:ascii="Times New Roman" w:eastAsia="WenQuanYi Zen Hei" w:hAnsi="Times New Roman"/>
          <w:color w:val="000000"/>
          <w:kern w:val="1"/>
          <w:sz w:val="24"/>
          <w:szCs w:val="24"/>
          <w:lang w:eastAsia="hi-IN" w:bidi="hi-IN"/>
        </w:rPr>
        <w:t xml:space="preserve"> de </w:t>
      </w:r>
      <w:proofErr w:type="spellStart"/>
      <w:r w:rsidRPr="00753746">
        <w:rPr>
          <w:rFonts w:ascii="Times New Roman" w:eastAsia="WenQuanYi Zen Hei" w:hAnsi="Times New Roman"/>
          <w:color w:val="000000"/>
          <w:kern w:val="1"/>
          <w:sz w:val="24"/>
          <w:szCs w:val="24"/>
          <w:lang w:eastAsia="hi-IN" w:bidi="hi-IN"/>
        </w:rPr>
        <w:t>muncă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în</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perfectă</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ordine</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și</w:t>
      </w:r>
      <w:proofErr w:type="spellEnd"/>
      <w:r w:rsidRPr="00753746">
        <w:rPr>
          <w:rFonts w:ascii="Times New Roman" w:eastAsia="WenQuanYi Zen Hei" w:hAnsi="Times New Roman"/>
          <w:color w:val="000000"/>
          <w:kern w:val="1"/>
          <w:sz w:val="24"/>
          <w:szCs w:val="24"/>
          <w:lang w:eastAsia="hi-IN" w:bidi="hi-IN"/>
        </w:rPr>
        <w:t xml:space="preserve"> </w:t>
      </w:r>
      <w:proofErr w:type="spellStart"/>
      <w:r w:rsidRPr="00753746">
        <w:rPr>
          <w:rFonts w:ascii="Times New Roman" w:eastAsia="WenQuanYi Zen Hei" w:hAnsi="Times New Roman"/>
          <w:color w:val="000000"/>
          <w:kern w:val="1"/>
          <w:sz w:val="24"/>
          <w:szCs w:val="24"/>
          <w:lang w:eastAsia="hi-IN" w:bidi="hi-IN"/>
        </w:rPr>
        <w:t>curățenie</w:t>
      </w:r>
      <w:proofErr w:type="spellEnd"/>
      <w:r w:rsidRPr="00753746">
        <w:rPr>
          <w:rFonts w:ascii="Times New Roman" w:eastAsia="WenQuanYi Zen Hei" w:hAnsi="Times New Roman"/>
          <w:color w:val="000000"/>
          <w:kern w:val="1"/>
          <w:sz w:val="24"/>
          <w:szCs w:val="24"/>
          <w:lang w:eastAsia="hi-IN" w:bidi="hi-IN"/>
        </w:rPr>
        <w:t>.</w:t>
      </w:r>
    </w:p>
    <w:p w14:paraId="4C75D65D" w14:textId="132AF54E" w:rsidR="00CF1ECA" w:rsidRPr="00CF1ECA" w:rsidRDefault="00CF1ECA" w:rsidP="00CF1ECA">
      <w:pPr>
        <w:pStyle w:val="Listparagraf"/>
        <w:suppressAutoHyphens/>
        <w:spacing w:after="0" w:line="240" w:lineRule="auto"/>
        <w:ind w:left="1004" w:hanging="284"/>
        <w:jc w:val="both"/>
        <w:rPr>
          <w:rFonts w:ascii="Liberation Serif" w:eastAsia="NSimSun" w:hAnsi="Liberation Serif" w:cs="Arial" w:hint="eastAsia"/>
          <w:kern w:val="2"/>
          <w:sz w:val="24"/>
          <w:szCs w:val="24"/>
          <w:lang w:eastAsia="zh-CN" w:bidi="hi-IN"/>
        </w:rPr>
      </w:pPr>
      <w:r>
        <w:rPr>
          <w:rFonts w:ascii="Times New Roman" w:eastAsia="NSimSun" w:hAnsi="Times New Roman"/>
          <w:b/>
          <w:bCs/>
          <w:kern w:val="2"/>
          <w:sz w:val="24"/>
          <w:szCs w:val="24"/>
          <w:lang w:eastAsia="zh-CN" w:bidi="hi-IN"/>
        </w:rPr>
        <w:t xml:space="preserve">III) </w:t>
      </w:r>
      <w:proofErr w:type="spellStart"/>
      <w:r w:rsidRPr="00CF1ECA">
        <w:rPr>
          <w:rFonts w:ascii="Times New Roman" w:eastAsia="NSimSun" w:hAnsi="Times New Roman"/>
          <w:b/>
          <w:bCs/>
          <w:kern w:val="2"/>
          <w:sz w:val="24"/>
          <w:szCs w:val="24"/>
          <w:lang w:eastAsia="zh-CN" w:bidi="hi-IN"/>
        </w:rPr>
        <w:t>Obligații</w:t>
      </w:r>
      <w:proofErr w:type="spellEnd"/>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b/>
          <w:bCs/>
          <w:kern w:val="2"/>
          <w:sz w:val="24"/>
          <w:szCs w:val="24"/>
          <w:lang w:eastAsia="zh-CN" w:bidi="hi-IN"/>
        </w:rPr>
        <w:t>generale</w:t>
      </w:r>
      <w:proofErr w:type="spellEnd"/>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b/>
          <w:bCs/>
          <w:kern w:val="2"/>
          <w:sz w:val="24"/>
          <w:szCs w:val="24"/>
          <w:lang w:eastAsia="zh-CN" w:bidi="hi-IN"/>
        </w:rPr>
        <w:t>pentru</w:t>
      </w:r>
      <w:proofErr w:type="spellEnd"/>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b/>
          <w:bCs/>
          <w:kern w:val="2"/>
          <w:sz w:val="24"/>
          <w:szCs w:val="24"/>
          <w:lang w:eastAsia="zh-CN" w:bidi="hi-IN"/>
        </w:rPr>
        <w:t>salariați</w:t>
      </w:r>
      <w:proofErr w:type="spellEnd"/>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b/>
          <w:bCs/>
          <w:kern w:val="2"/>
          <w:sz w:val="24"/>
          <w:szCs w:val="24"/>
          <w:lang w:eastAsia="zh-CN" w:bidi="hi-IN"/>
        </w:rPr>
        <w:t>privind</w:t>
      </w:r>
      <w:proofErr w:type="spellEnd"/>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b/>
          <w:bCs/>
          <w:kern w:val="2"/>
          <w:sz w:val="24"/>
          <w:szCs w:val="24"/>
          <w:lang w:eastAsia="zh-CN" w:bidi="hi-IN"/>
        </w:rPr>
        <w:t>prevenirea</w:t>
      </w:r>
      <w:proofErr w:type="spellEnd"/>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b/>
          <w:bCs/>
          <w:kern w:val="2"/>
          <w:sz w:val="24"/>
          <w:szCs w:val="24"/>
          <w:lang w:eastAsia="zh-CN" w:bidi="hi-IN"/>
        </w:rPr>
        <w:t>situațiilor</w:t>
      </w:r>
      <w:proofErr w:type="spellEnd"/>
      <w:r w:rsidRPr="00CF1ECA">
        <w:rPr>
          <w:rFonts w:ascii="Times New Roman" w:eastAsia="NSimSun" w:hAnsi="Times New Roman"/>
          <w:b/>
          <w:bCs/>
          <w:kern w:val="2"/>
          <w:sz w:val="24"/>
          <w:szCs w:val="24"/>
          <w:lang w:eastAsia="zh-CN" w:bidi="hi-IN"/>
        </w:rPr>
        <w:t xml:space="preserve"> de </w:t>
      </w:r>
      <w:proofErr w:type="spellStart"/>
      <w:r w:rsidRPr="00CF1ECA">
        <w:rPr>
          <w:rFonts w:ascii="Times New Roman" w:eastAsia="NSimSun" w:hAnsi="Times New Roman"/>
          <w:b/>
          <w:bCs/>
          <w:kern w:val="2"/>
          <w:sz w:val="24"/>
          <w:szCs w:val="24"/>
          <w:lang w:eastAsia="zh-CN" w:bidi="hi-IN"/>
        </w:rPr>
        <w:t>urgență</w:t>
      </w:r>
      <w:proofErr w:type="spellEnd"/>
      <w:r w:rsidRPr="00CF1ECA">
        <w:rPr>
          <w:rFonts w:ascii="Times New Roman" w:eastAsia="NSimSun" w:hAnsi="Times New Roman"/>
          <w:b/>
          <w:bCs/>
          <w:kern w:val="2"/>
          <w:sz w:val="24"/>
          <w:szCs w:val="24"/>
          <w:lang w:eastAsia="zh-CN" w:bidi="hi-IN"/>
        </w:rPr>
        <w:t>:</w:t>
      </w:r>
    </w:p>
    <w:p w14:paraId="1E9E3834" w14:textId="082F01A2" w:rsidR="00CF1ECA" w:rsidRDefault="00CF1ECA" w:rsidP="00CF1ECA">
      <w:pPr>
        <w:pStyle w:val="Listparagraf"/>
        <w:suppressAutoHyphens/>
        <w:spacing w:after="0" w:line="240" w:lineRule="auto"/>
        <w:ind w:left="0"/>
        <w:jc w:val="both"/>
        <w:rPr>
          <w:rFonts w:ascii="Times New Roman" w:eastAsia="NSimSun" w:hAnsi="Times New Roman"/>
          <w:kern w:val="2"/>
          <w:sz w:val="24"/>
          <w:szCs w:val="24"/>
          <w:lang w:eastAsia="zh-CN" w:bidi="hi-IN"/>
        </w:rPr>
      </w:pPr>
      <w:r w:rsidRPr="00CF1ECA">
        <w:rPr>
          <w:rFonts w:ascii="Times New Roman" w:eastAsia="NSimSun" w:hAnsi="Times New Roman"/>
          <w:kern w:val="2"/>
          <w:sz w:val="24"/>
          <w:szCs w:val="24"/>
          <w:lang w:eastAsia="zh-CN" w:bidi="hi-IN"/>
        </w:rPr>
        <w:t>a)</w:t>
      </w:r>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Salariații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Direcției</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Asistență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Socială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Brașov</w:t>
      </w:r>
      <w:proofErr w:type="spellEnd"/>
      <w:r w:rsidRPr="00CF1ECA">
        <w:rPr>
          <w:rFonts w:ascii="Times New Roman" w:eastAsia="NSimSun" w:hAnsi="Times New Roman"/>
          <w:b/>
          <w:bCs/>
          <w:kern w:val="2"/>
          <w:sz w:val="24"/>
          <w:szCs w:val="24"/>
          <w:lang w:eastAsia="zh-CN" w:bidi="hi-IN"/>
        </w:rPr>
        <w:t xml:space="preserve"> </w:t>
      </w:r>
      <w:r w:rsidRPr="00CF1ECA">
        <w:rPr>
          <w:rFonts w:ascii="Times New Roman" w:eastAsia="NSimSun" w:hAnsi="Times New Roman"/>
          <w:kern w:val="2"/>
          <w:sz w:val="24"/>
          <w:szCs w:val="24"/>
          <w:lang w:eastAsia="zh-CN" w:bidi="hi-IN"/>
        </w:rPr>
        <w:t xml:space="preserve">sunt </w:t>
      </w:r>
      <w:proofErr w:type="spellStart"/>
      <w:r w:rsidRPr="00CF1ECA">
        <w:rPr>
          <w:rFonts w:ascii="Times New Roman" w:eastAsia="NSimSun" w:hAnsi="Times New Roman"/>
          <w:kern w:val="2"/>
          <w:sz w:val="24"/>
          <w:szCs w:val="24"/>
          <w:lang w:eastAsia="zh-CN" w:bidi="hi-IN"/>
        </w:rPr>
        <w:t>obligați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respecte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reglementările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tehnice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dispoziţiile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apărare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împotriva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incendiilor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nu </w:t>
      </w:r>
      <w:proofErr w:type="spellStart"/>
      <w:r w:rsidRPr="00CF1ECA">
        <w:rPr>
          <w:rFonts w:ascii="Times New Roman" w:eastAsia="NSimSun" w:hAnsi="Times New Roman"/>
          <w:kern w:val="2"/>
          <w:sz w:val="24"/>
          <w:szCs w:val="24"/>
          <w:lang w:eastAsia="zh-CN" w:bidi="hi-IN"/>
        </w:rPr>
        <w:t>primejduiască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prin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deciziile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faptele</w:t>
      </w:r>
      <w:proofErr w:type="spellEnd"/>
      <w:r w:rsidRPr="00CF1ECA">
        <w:rPr>
          <w:rFonts w:ascii="Times New Roman" w:eastAsia="NSimSun" w:hAnsi="Times New Roman"/>
          <w:kern w:val="2"/>
          <w:sz w:val="24"/>
          <w:szCs w:val="24"/>
          <w:lang w:eastAsia="zh-CN" w:bidi="hi-IN"/>
        </w:rPr>
        <w:t xml:space="preserve"> lor, </w:t>
      </w:r>
      <w:proofErr w:type="spellStart"/>
      <w:r w:rsidRPr="00CF1ECA">
        <w:rPr>
          <w:rFonts w:ascii="Times New Roman" w:eastAsia="NSimSun" w:hAnsi="Times New Roman"/>
          <w:kern w:val="2"/>
          <w:sz w:val="24"/>
          <w:szCs w:val="24"/>
          <w:lang w:eastAsia="zh-CN" w:bidi="hi-IN"/>
        </w:rPr>
        <w:t>viaţa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bunurile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mediul</w:t>
      </w:r>
      <w:proofErr w:type="spellEnd"/>
      <w:r w:rsidRPr="00CF1ECA">
        <w:rPr>
          <w:rFonts w:ascii="Times New Roman" w:eastAsia="NSimSun" w:hAnsi="Times New Roman"/>
          <w:kern w:val="2"/>
          <w:sz w:val="24"/>
          <w:szCs w:val="24"/>
          <w:lang w:eastAsia="zh-CN" w:bidi="hi-IN"/>
        </w:rPr>
        <w:t>.</w:t>
      </w:r>
    </w:p>
    <w:p w14:paraId="2063C959" w14:textId="36DEEB0C" w:rsidR="00CF1ECA" w:rsidRPr="00CF1ECA" w:rsidRDefault="00CF1ECA" w:rsidP="00CF1ECA">
      <w:pPr>
        <w:pStyle w:val="Listparagraf"/>
        <w:suppressAutoHyphens/>
        <w:spacing w:after="0" w:line="240" w:lineRule="auto"/>
        <w:ind w:left="90" w:hanging="90"/>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b) </w:t>
      </w:r>
      <w:proofErr w:type="spellStart"/>
      <w:r w:rsidRPr="00CF1ECA">
        <w:rPr>
          <w:rFonts w:ascii="Times New Roman" w:eastAsia="NSimSun" w:hAnsi="Times New Roman"/>
          <w:kern w:val="2"/>
          <w:sz w:val="24"/>
          <w:szCs w:val="24"/>
          <w:lang w:eastAsia="zh-CN" w:bidi="hi-IN"/>
        </w:rPr>
        <w:t>Salariatul</w:t>
      </w:r>
      <w:proofErr w:type="spellEnd"/>
      <w:r w:rsidRPr="00CF1ECA">
        <w:rPr>
          <w:rFonts w:ascii="Times New Roman" w:eastAsia="NSimSun" w:hAnsi="Times New Roman"/>
          <w:kern w:val="2"/>
          <w:sz w:val="24"/>
          <w:szCs w:val="24"/>
          <w:lang w:eastAsia="zh-CN" w:bidi="hi-IN"/>
        </w:rPr>
        <w:t xml:space="preserve"> care </w:t>
      </w:r>
      <w:proofErr w:type="spellStart"/>
      <w:r w:rsidRPr="00CF1ECA">
        <w:rPr>
          <w:rFonts w:ascii="Times New Roman" w:eastAsia="NSimSun" w:hAnsi="Times New Roman"/>
          <w:kern w:val="2"/>
          <w:sz w:val="24"/>
          <w:szCs w:val="24"/>
          <w:lang w:eastAsia="zh-CN" w:bidi="hi-IN"/>
        </w:rPr>
        <w:t>observă</w:t>
      </w:r>
      <w:proofErr w:type="spellEnd"/>
      <w:r w:rsidRPr="00CF1ECA">
        <w:rPr>
          <w:rFonts w:ascii="Times New Roman" w:eastAsia="NSimSun" w:hAnsi="Times New Roman"/>
          <w:kern w:val="2"/>
          <w:sz w:val="24"/>
          <w:szCs w:val="24"/>
          <w:lang w:eastAsia="zh-CN" w:bidi="hi-IN"/>
        </w:rPr>
        <w:t xml:space="preserve"> un </w:t>
      </w:r>
      <w:proofErr w:type="spellStart"/>
      <w:r w:rsidRPr="00CF1ECA">
        <w:rPr>
          <w:rFonts w:ascii="Times New Roman" w:eastAsia="NSimSun" w:hAnsi="Times New Roman"/>
          <w:kern w:val="2"/>
          <w:sz w:val="24"/>
          <w:szCs w:val="24"/>
          <w:lang w:eastAsia="zh-CN" w:bidi="hi-IN"/>
        </w:rPr>
        <w:t>incendiu</w:t>
      </w:r>
      <w:proofErr w:type="spellEnd"/>
      <w:r w:rsidRPr="00CF1ECA">
        <w:rPr>
          <w:rFonts w:ascii="Times New Roman" w:eastAsia="NSimSun" w:hAnsi="Times New Roman"/>
          <w:kern w:val="2"/>
          <w:sz w:val="24"/>
          <w:szCs w:val="24"/>
          <w:lang w:eastAsia="zh-CN" w:bidi="hi-IN"/>
        </w:rPr>
        <w:t xml:space="preserve"> are </w:t>
      </w:r>
      <w:proofErr w:type="spellStart"/>
      <w:r w:rsidRPr="00CF1ECA">
        <w:rPr>
          <w:rFonts w:ascii="Times New Roman" w:eastAsia="NSimSun" w:hAnsi="Times New Roman"/>
          <w:kern w:val="2"/>
          <w:sz w:val="24"/>
          <w:szCs w:val="24"/>
          <w:lang w:eastAsia="zh-CN" w:bidi="hi-IN"/>
        </w:rPr>
        <w:t>obligaţia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anunţe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prin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orice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mijloc</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conducerea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instituției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serviciile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urgenţă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măsuri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după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posibilităţile</w:t>
      </w:r>
      <w:proofErr w:type="spellEnd"/>
      <w:r w:rsidRPr="00CF1ECA">
        <w:rPr>
          <w:rFonts w:ascii="Times New Roman" w:eastAsia="NSimSun" w:hAnsi="Times New Roman"/>
          <w:kern w:val="2"/>
          <w:sz w:val="24"/>
          <w:szCs w:val="24"/>
          <w:lang w:eastAsia="zh-CN" w:bidi="hi-IN"/>
        </w:rPr>
        <w:t xml:space="preserve"> sale, </w:t>
      </w:r>
      <w:proofErr w:type="spellStart"/>
      <w:r w:rsidRPr="00CF1ECA">
        <w:rPr>
          <w:rFonts w:ascii="Times New Roman" w:eastAsia="NSimSun" w:hAnsi="Times New Roman"/>
          <w:kern w:val="2"/>
          <w:sz w:val="24"/>
          <w:szCs w:val="24"/>
          <w:lang w:eastAsia="zh-CN" w:bidi="hi-IN"/>
        </w:rPr>
        <w:t>pentru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limitarea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stingerea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incendiului</w:t>
      </w:r>
      <w:proofErr w:type="spellEnd"/>
      <w:r w:rsidRPr="00CF1ECA">
        <w:rPr>
          <w:rFonts w:ascii="Times New Roman" w:eastAsia="NSimSun" w:hAnsi="Times New Roman"/>
          <w:kern w:val="2"/>
          <w:sz w:val="24"/>
          <w:szCs w:val="24"/>
          <w:lang w:eastAsia="zh-CN" w:bidi="hi-IN"/>
        </w:rPr>
        <w:t>.</w:t>
      </w:r>
    </w:p>
    <w:p w14:paraId="2F302E21" w14:textId="7F60A557"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c) </w:t>
      </w:r>
      <w:proofErr w:type="spellStart"/>
      <w:r w:rsidRPr="00CF1ECA">
        <w:rPr>
          <w:rFonts w:ascii="Times New Roman" w:eastAsia="NSimSun" w:hAnsi="Times New Roman"/>
          <w:kern w:val="2"/>
          <w:sz w:val="24"/>
          <w:szCs w:val="24"/>
          <w:lang w:eastAsia="zh-CN" w:bidi="hi-IN"/>
        </w:rPr>
        <w:t>În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cazul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în</w:t>
      </w:r>
      <w:proofErr w:type="spellEnd"/>
      <w:r w:rsidRPr="00CF1ECA">
        <w:rPr>
          <w:rFonts w:ascii="Times New Roman" w:eastAsia="NSimSun" w:hAnsi="Times New Roman"/>
          <w:kern w:val="2"/>
          <w:sz w:val="24"/>
          <w:szCs w:val="24"/>
          <w:lang w:eastAsia="zh-CN" w:bidi="hi-IN"/>
        </w:rPr>
        <w:t xml:space="preserve"> care </w:t>
      </w:r>
      <w:proofErr w:type="spellStart"/>
      <w:r w:rsidRPr="00CF1ECA">
        <w:rPr>
          <w:rFonts w:ascii="Times New Roman" w:eastAsia="NSimSun" w:hAnsi="Times New Roman"/>
          <w:kern w:val="2"/>
          <w:sz w:val="24"/>
          <w:szCs w:val="24"/>
          <w:lang w:eastAsia="zh-CN" w:bidi="hi-IN"/>
        </w:rPr>
        <w:t>anunţul</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incendiu</w:t>
      </w:r>
      <w:proofErr w:type="spellEnd"/>
      <w:r w:rsidRPr="00CF1ECA">
        <w:rPr>
          <w:rFonts w:ascii="Times New Roman" w:eastAsia="NSimSun" w:hAnsi="Times New Roman"/>
          <w:kern w:val="2"/>
          <w:sz w:val="24"/>
          <w:szCs w:val="24"/>
          <w:lang w:eastAsia="zh-CN" w:bidi="hi-IN"/>
        </w:rPr>
        <w:t xml:space="preserve"> s-a </w:t>
      </w:r>
      <w:proofErr w:type="spellStart"/>
      <w:r w:rsidRPr="00CF1ECA">
        <w:rPr>
          <w:rFonts w:ascii="Times New Roman" w:eastAsia="NSimSun" w:hAnsi="Times New Roman"/>
          <w:kern w:val="2"/>
          <w:sz w:val="24"/>
          <w:szCs w:val="24"/>
          <w:lang w:eastAsia="zh-CN" w:bidi="hi-IN"/>
        </w:rPr>
        <w:t>făcut</w:t>
      </w:r>
      <w:proofErr w:type="spellEnd"/>
      <w:r w:rsidRPr="00CF1ECA">
        <w:rPr>
          <w:rFonts w:ascii="Times New Roman" w:eastAsia="NSimSun" w:hAnsi="Times New Roman"/>
          <w:kern w:val="2"/>
          <w:sz w:val="24"/>
          <w:szCs w:val="24"/>
          <w:lang w:eastAsia="zh-CN" w:bidi="hi-IN"/>
        </w:rPr>
        <w:t xml:space="preserve"> cu rea-</w:t>
      </w:r>
      <w:proofErr w:type="spellStart"/>
      <w:r w:rsidRPr="00CF1ECA">
        <w:rPr>
          <w:rFonts w:ascii="Times New Roman" w:eastAsia="NSimSun" w:hAnsi="Times New Roman"/>
          <w:kern w:val="2"/>
          <w:sz w:val="24"/>
          <w:szCs w:val="24"/>
          <w:lang w:eastAsia="zh-CN" w:bidi="hi-IN"/>
        </w:rPr>
        <w:t>credinţă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fără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motiv</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întemeiat</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autorul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răspunde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contravenţional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sau</w:t>
      </w:r>
      <w:proofErr w:type="spellEnd"/>
      <w:r w:rsidRPr="00CF1ECA">
        <w:rPr>
          <w:rFonts w:ascii="Times New Roman" w:eastAsia="NSimSun" w:hAnsi="Times New Roman"/>
          <w:kern w:val="2"/>
          <w:sz w:val="24"/>
          <w:szCs w:val="24"/>
          <w:lang w:eastAsia="zh-CN" w:bidi="hi-IN"/>
        </w:rPr>
        <w:t xml:space="preserve"> penal </w:t>
      </w:r>
      <w:proofErr w:type="spellStart"/>
      <w:r w:rsidRPr="00CF1ECA">
        <w:rPr>
          <w:rFonts w:ascii="Times New Roman" w:eastAsia="NSimSun" w:hAnsi="Times New Roman"/>
          <w:kern w:val="2"/>
          <w:sz w:val="24"/>
          <w:szCs w:val="24"/>
          <w:lang w:eastAsia="zh-CN" w:bidi="hi-IN"/>
        </w:rPr>
        <w:t>potrivit</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legii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suportă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cheltuielile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ocazionate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deplasarea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forţelor</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intervenţie</w:t>
      </w:r>
      <w:proofErr w:type="spellEnd"/>
      <w:r w:rsidRPr="00CF1ECA">
        <w:rPr>
          <w:rFonts w:ascii="Times New Roman" w:eastAsia="NSimSun" w:hAnsi="Times New Roman"/>
          <w:kern w:val="2"/>
          <w:sz w:val="24"/>
          <w:szCs w:val="24"/>
          <w:lang w:eastAsia="zh-CN" w:bidi="hi-IN"/>
        </w:rPr>
        <w:t xml:space="preserve">, precum </w:t>
      </w:r>
      <w:proofErr w:type="spellStart"/>
      <w:r w:rsidRPr="00CF1ECA">
        <w:rPr>
          <w:rFonts w:ascii="Times New Roman" w:eastAsia="NSimSun" w:hAnsi="Times New Roman"/>
          <w:kern w:val="2"/>
          <w:sz w:val="24"/>
          <w:szCs w:val="24"/>
          <w:lang w:eastAsia="zh-CN" w:bidi="hi-IN"/>
        </w:rPr>
        <w:t>și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orice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alte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daune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stabilite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conducerea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instituției</w:t>
      </w:r>
      <w:proofErr w:type="spellEnd"/>
      <w:r w:rsidRPr="00CF1ECA">
        <w:rPr>
          <w:rFonts w:ascii="Times New Roman" w:eastAsia="NSimSun" w:hAnsi="Times New Roman"/>
          <w:kern w:val="2"/>
          <w:sz w:val="24"/>
          <w:szCs w:val="24"/>
          <w:lang w:eastAsia="zh-CN" w:bidi="hi-IN"/>
        </w:rPr>
        <w:t>.</w:t>
      </w:r>
    </w:p>
    <w:p w14:paraId="666676D0" w14:textId="7F79D933"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d)</w:t>
      </w:r>
      <w:r w:rsidRPr="00CF1ECA">
        <w:rPr>
          <w:rFonts w:ascii="Times New Roman" w:eastAsia="NSimSun" w:hAnsi="Times New Roman"/>
          <w:b/>
          <w:bCs/>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Orice</w:t>
      </w:r>
      <w:proofErr w:type="spellEnd"/>
      <w:r w:rsidRPr="00CF1ECA">
        <w:rPr>
          <w:rFonts w:ascii="Times New Roman" w:eastAsia="NSimSun" w:hAnsi="Times New Roman"/>
          <w:kern w:val="2"/>
          <w:sz w:val="24"/>
          <w:szCs w:val="24"/>
          <w:lang w:eastAsia="zh-CN" w:bidi="hi-IN"/>
        </w:rPr>
        <w:t xml:space="preserve"> salariat </w:t>
      </w:r>
      <w:proofErr w:type="spellStart"/>
      <w:r w:rsidRPr="00CF1ECA">
        <w:rPr>
          <w:rFonts w:ascii="Times New Roman" w:eastAsia="NSimSun" w:hAnsi="Times New Roman"/>
          <w:kern w:val="2"/>
          <w:sz w:val="24"/>
          <w:szCs w:val="24"/>
          <w:lang w:eastAsia="zh-CN" w:bidi="hi-IN"/>
        </w:rPr>
        <w:t>trebuie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acorde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ajutor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când</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cât</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este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raţional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posibil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colegilor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aflaţi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pericol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dificultate</w:t>
      </w:r>
      <w:proofErr w:type="spellEnd"/>
      <w:r w:rsidRPr="00CF1ECA">
        <w:rPr>
          <w:rFonts w:ascii="Times New Roman" w:eastAsia="NSimSun" w:hAnsi="Times New Roman"/>
          <w:kern w:val="2"/>
          <w:sz w:val="24"/>
          <w:szCs w:val="24"/>
          <w:lang w:eastAsia="zh-CN" w:bidi="hi-IN"/>
        </w:rPr>
        <w:t xml:space="preserve">, din </w:t>
      </w:r>
      <w:proofErr w:type="spellStart"/>
      <w:r w:rsidRPr="00CF1ECA">
        <w:rPr>
          <w:rFonts w:ascii="Times New Roman" w:eastAsia="NSimSun" w:hAnsi="Times New Roman"/>
          <w:kern w:val="2"/>
          <w:sz w:val="24"/>
          <w:szCs w:val="24"/>
          <w:lang w:eastAsia="zh-CN" w:bidi="hi-IN"/>
        </w:rPr>
        <w:t>proprie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iniţiativă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ori</w:t>
      </w:r>
      <w:proofErr w:type="spellEnd"/>
      <w:r w:rsidRPr="00CF1ECA">
        <w:rPr>
          <w:rFonts w:ascii="Times New Roman" w:eastAsia="NSimSun" w:hAnsi="Times New Roman"/>
          <w:kern w:val="2"/>
          <w:sz w:val="24"/>
          <w:szCs w:val="24"/>
          <w:lang w:eastAsia="zh-CN" w:bidi="hi-IN"/>
        </w:rPr>
        <w:t xml:space="preserve"> la </w:t>
      </w:r>
      <w:proofErr w:type="spellStart"/>
      <w:r w:rsidRPr="00CF1ECA">
        <w:rPr>
          <w:rFonts w:ascii="Times New Roman" w:eastAsia="NSimSun" w:hAnsi="Times New Roman"/>
          <w:kern w:val="2"/>
          <w:sz w:val="24"/>
          <w:szCs w:val="24"/>
          <w:lang w:eastAsia="zh-CN" w:bidi="hi-IN"/>
        </w:rPr>
        <w:t>solicitarea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victimei</w:t>
      </w:r>
      <w:proofErr w:type="spellEnd"/>
      <w:r w:rsidRPr="00CF1ECA">
        <w:rPr>
          <w:rFonts w:ascii="Times New Roman" w:eastAsia="NSimSun" w:hAnsi="Times New Roman"/>
          <w:kern w:val="2"/>
          <w:sz w:val="24"/>
          <w:szCs w:val="24"/>
          <w:lang w:eastAsia="zh-CN" w:bidi="hi-IN"/>
        </w:rPr>
        <w:t xml:space="preserve">, a </w:t>
      </w:r>
      <w:proofErr w:type="spellStart"/>
      <w:r w:rsidRPr="00CF1ECA">
        <w:rPr>
          <w:rFonts w:ascii="Times New Roman" w:eastAsia="NSimSun" w:hAnsi="Times New Roman"/>
          <w:kern w:val="2"/>
          <w:sz w:val="24"/>
          <w:szCs w:val="24"/>
          <w:lang w:eastAsia="zh-CN" w:bidi="hi-IN"/>
        </w:rPr>
        <w:t>reprezentanţilor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conducerii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instituției</w:t>
      </w:r>
      <w:proofErr w:type="spellEnd"/>
      <w:r w:rsidRPr="00CF1ECA">
        <w:rPr>
          <w:rFonts w:ascii="Times New Roman" w:eastAsia="NSimSun" w:hAnsi="Times New Roman"/>
          <w:kern w:val="2"/>
          <w:sz w:val="24"/>
          <w:szCs w:val="24"/>
          <w:lang w:eastAsia="zh-CN" w:bidi="hi-IN"/>
        </w:rPr>
        <w:t xml:space="preserve">, precum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a </w:t>
      </w:r>
      <w:proofErr w:type="spellStart"/>
      <w:r w:rsidRPr="00CF1ECA">
        <w:rPr>
          <w:rFonts w:ascii="Times New Roman" w:eastAsia="NSimSun" w:hAnsi="Times New Roman"/>
          <w:kern w:val="2"/>
          <w:sz w:val="24"/>
          <w:szCs w:val="24"/>
          <w:lang w:eastAsia="zh-CN" w:bidi="hi-IN"/>
        </w:rPr>
        <w:t>personalului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serviciilor</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urgenţă</w:t>
      </w:r>
      <w:proofErr w:type="spellEnd"/>
      <w:r w:rsidRPr="00CF1ECA">
        <w:rPr>
          <w:rFonts w:ascii="Times New Roman" w:eastAsia="NSimSun" w:hAnsi="Times New Roman"/>
          <w:kern w:val="2"/>
          <w:sz w:val="24"/>
          <w:szCs w:val="24"/>
          <w:lang w:eastAsia="zh-CN" w:bidi="hi-IN"/>
        </w:rPr>
        <w:t>.</w:t>
      </w:r>
    </w:p>
    <w:p w14:paraId="03E8E6B4" w14:textId="2FE573E7"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permită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necondiţionat</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accesul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serviciilor</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urgenţă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al </w:t>
      </w:r>
      <w:proofErr w:type="spellStart"/>
      <w:r w:rsidRPr="00CF1ECA">
        <w:rPr>
          <w:rFonts w:ascii="Times New Roman" w:eastAsia="NSimSun" w:hAnsi="Times New Roman"/>
          <w:kern w:val="2"/>
          <w:sz w:val="24"/>
          <w:szCs w:val="24"/>
          <w:lang w:eastAsia="zh-CN" w:bidi="hi-IN"/>
        </w:rPr>
        <w:t>persoanelor</w:t>
      </w:r>
      <w:proofErr w:type="spellEnd"/>
      <w:r w:rsidRPr="00CF1ECA">
        <w:rPr>
          <w:rFonts w:ascii="Times New Roman" w:eastAsia="NSimSun" w:hAnsi="Times New Roman"/>
          <w:kern w:val="2"/>
          <w:sz w:val="24"/>
          <w:szCs w:val="24"/>
          <w:lang w:eastAsia="zh-CN" w:bidi="hi-IN"/>
        </w:rPr>
        <w:t xml:space="preserve"> care </w:t>
      </w:r>
      <w:proofErr w:type="spellStart"/>
      <w:r w:rsidRPr="00CF1ECA">
        <w:rPr>
          <w:rFonts w:ascii="Times New Roman" w:eastAsia="NSimSun" w:hAnsi="Times New Roman"/>
          <w:kern w:val="2"/>
          <w:sz w:val="24"/>
          <w:szCs w:val="24"/>
          <w:lang w:eastAsia="zh-CN" w:bidi="hi-IN"/>
        </w:rPr>
        <w:t>acordă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ajutor</w:t>
      </w:r>
      <w:proofErr w:type="spellEnd"/>
      <w:r w:rsidRPr="00CF1ECA">
        <w:rPr>
          <w:rFonts w:ascii="Times New Roman" w:eastAsia="NSimSun" w:hAnsi="Times New Roman"/>
          <w:kern w:val="2"/>
          <w:sz w:val="24"/>
          <w:szCs w:val="24"/>
          <w:lang w:eastAsia="zh-CN" w:bidi="hi-IN"/>
        </w:rPr>
        <w:t>;</w:t>
      </w:r>
    </w:p>
    <w:p w14:paraId="18E73267" w14:textId="373D9E82"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f)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permită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necondiţionat</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utilizarea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apei</w:t>
      </w:r>
      <w:proofErr w:type="spellEnd"/>
      <w:r w:rsidRPr="00CF1ECA">
        <w:rPr>
          <w:rFonts w:ascii="Times New Roman" w:eastAsia="NSimSun" w:hAnsi="Times New Roman"/>
          <w:kern w:val="2"/>
          <w:sz w:val="24"/>
          <w:szCs w:val="24"/>
          <w:lang w:eastAsia="zh-CN" w:bidi="hi-IN"/>
        </w:rPr>
        <w:t xml:space="preserve">, a </w:t>
      </w:r>
      <w:proofErr w:type="spellStart"/>
      <w:r w:rsidRPr="00CF1ECA">
        <w:rPr>
          <w:rFonts w:ascii="Times New Roman" w:eastAsia="NSimSun" w:hAnsi="Times New Roman"/>
          <w:kern w:val="2"/>
          <w:sz w:val="24"/>
          <w:szCs w:val="24"/>
          <w:lang w:eastAsia="zh-CN" w:bidi="hi-IN"/>
        </w:rPr>
        <w:t>materialelor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a </w:t>
      </w:r>
      <w:proofErr w:type="spellStart"/>
      <w:r w:rsidRPr="00CF1ECA">
        <w:rPr>
          <w:rFonts w:ascii="Times New Roman" w:eastAsia="NSimSun" w:hAnsi="Times New Roman"/>
          <w:kern w:val="2"/>
          <w:sz w:val="24"/>
          <w:szCs w:val="24"/>
          <w:lang w:eastAsia="zh-CN" w:bidi="hi-IN"/>
        </w:rPr>
        <w:t>mijloacelor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pentru</w:t>
      </w:r>
      <w:proofErr w:type="spellEnd"/>
      <w:r w:rsidRPr="00CF1ECA">
        <w:rPr>
          <w:rFonts w:ascii="Times New Roman" w:eastAsia="NSimSun" w:hAnsi="Times New Roman"/>
          <w:kern w:val="2"/>
          <w:sz w:val="24"/>
          <w:szCs w:val="24"/>
          <w:lang w:eastAsia="zh-CN" w:bidi="hi-IN"/>
        </w:rPr>
        <w:t xml:space="preserve"> </w:t>
      </w:r>
      <w:r w:rsidRPr="00CF1ECA">
        <w:rPr>
          <w:rFonts w:ascii="Times New Roman" w:eastAsia="NSimSun" w:hAnsi="Times New Roman"/>
          <w:kern w:val="2"/>
          <w:sz w:val="24"/>
          <w:szCs w:val="24"/>
          <w:lang w:eastAsia="zh-CN" w:bidi="hi-IN"/>
        </w:rPr>
        <w:tab/>
      </w:r>
      <w:proofErr w:type="spellStart"/>
      <w:r w:rsidRPr="00CF1ECA">
        <w:rPr>
          <w:rFonts w:ascii="Times New Roman" w:eastAsia="NSimSun" w:hAnsi="Times New Roman"/>
          <w:kern w:val="2"/>
          <w:sz w:val="24"/>
          <w:szCs w:val="24"/>
          <w:lang w:eastAsia="zh-CN" w:bidi="hi-IN"/>
        </w:rPr>
        <w:t>operaţiuni</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salvare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stingere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limitare</w:t>
      </w:r>
      <w:proofErr w:type="spellEnd"/>
      <w:r w:rsidRPr="00CF1ECA">
        <w:rPr>
          <w:rFonts w:ascii="Times New Roman" w:eastAsia="NSimSun" w:hAnsi="Times New Roman"/>
          <w:kern w:val="2"/>
          <w:sz w:val="24"/>
          <w:szCs w:val="24"/>
          <w:lang w:eastAsia="zh-CN" w:bidi="hi-IN"/>
        </w:rPr>
        <w:t xml:space="preserve"> a </w:t>
      </w:r>
      <w:proofErr w:type="spellStart"/>
      <w:r w:rsidRPr="00CF1ECA">
        <w:rPr>
          <w:rFonts w:ascii="Times New Roman" w:eastAsia="NSimSun" w:hAnsi="Times New Roman"/>
          <w:kern w:val="2"/>
          <w:sz w:val="24"/>
          <w:szCs w:val="24"/>
          <w:lang w:eastAsia="zh-CN" w:bidi="hi-IN"/>
        </w:rPr>
        <w:t>efectelor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incendiilor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produse</w:t>
      </w:r>
      <w:proofErr w:type="spellEnd"/>
      <w:r w:rsidRPr="00CF1ECA">
        <w:rPr>
          <w:rFonts w:ascii="Times New Roman" w:eastAsia="NSimSun" w:hAnsi="Times New Roman"/>
          <w:kern w:val="2"/>
          <w:sz w:val="24"/>
          <w:szCs w:val="24"/>
          <w:lang w:eastAsia="zh-CN" w:bidi="hi-IN"/>
        </w:rPr>
        <w:t xml:space="preserve"> la </w:t>
      </w:r>
      <w:proofErr w:type="spellStart"/>
      <w:r w:rsidRPr="00CF1ECA">
        <w:rPr>
          <w:rFonts w:ascii="Times New Roman" w:eastAsia="NSimSun" w:hAnsi="Times New Roman"/>
          <w:kern w:val="2"/>
          <w:sz w:val="24"/>
          <w:szCs w:val="24"/>
          <w:lang w:eastAsia="zh-CN" w:bidi="hi-IN"/>
        </w:rPr>
        <w:t>bunurile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instituției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ori</w:t>
      </w:r>
      <w:proofErr w:type="spellEnd"/>
      <w:r w:rsidRPr="00CF1ECA">
        <w:rPr>
          <w:rFonts w:ascii="Times New Roman" w:eastAsia="NSimSun" w:hAnsi="Times New Roman"/>
          <w:kern w:val="2"/>
          <w:sz w:val="24"/>
          <w:szCs w:val="24"/>
          <w:lang w:eastAsia="zh-CN" w:bidi="hi-IN"/>
        </w:rPr>
        <w:t xml:space="preserve"> ale </w:t>
      </w:r>
      <w:r w:rsidRPr="00CF1ECA">
        <w:rPr>
          <w:rFonts w:ascii="Times New Roman" w:eastAsia="NSimSun" w:hAnsi="Times New Roman"/>
          <w:kern w:val="2"/>
          <w:sz w:val="24"/>
          <w:szCs w:val="24"/>
          <w:lang w:eastAsia="zh-CN" w:bidi="hi-IN"/>
        </w:rPr>
        <w:tab/>
      </w:r>
      <w:proofErr w:type="spellStart"/>
      <w:r w:rsidRPr="00CF1ECA">
        <w:rPr>
          <w:rFonts w:ascii="Times New Roman" w:eastAsia="NSimSun" w:hAnsi="Times New Roman"/>
          <w:kern w:val="2"/>
          <w:sz w:val="24"/>
          <w:szCs w:val="24"/>
          <w:lang w:eastAsia="zh-CN" w:bidi="hi-IN"/>
        </w:rPr>
        <w:t>altor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persoane</w:t>
      </w:r>
      <w:proofErr w:type="spellEnd"/>
      <w:r w:rsidRPr="00CF1ECA">
        <w:rPr>
          <w:rFonts w:ascii="Times New Roman" w:eastAsia="NSimSun" w:hAnsi="Times New Roman"/>
          <w:kern w:val="2"/>
          <w:sz w:val="24"/>
          <w:szCs w:val="24"/>
          <w:lang w:eastAsia="zh-CN" w:bidi="hi-IN"/>
        </w:rPr>
        <w:t>;</w:t>
      </w:r>
    </w:p>
    <w:p w14:paraId="788556EE" w14:textId="4C1F14F5"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g)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pună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aplicare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măsurile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stabilite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comandantul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intervenţiei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conducerea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instituției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pentru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degajarea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terenurilor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demolarea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unei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construcţii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sau</w:t>
      </w:r>
      <w:proofErr w:type="spellEnd"/>
      <w:r w:rsidRPr="00CF1ECA">
        <w:rPr>
          <w:rFonts w:ascii="Times New Roman" w:eastAsia="NSimSun" w:hAnsi="Times New Roman"/>
          <w:kern w:val="2"/>
          <w:sz w:val="24"/>
          <w:szCs w:val="24"/>
          <w:lang w:eastAsia="zh-CN" w:bidi="hi-IN"/>
        </w:rPr>
        <w:t xml:space="preserve"> a </w:t>
      </w:r>
      <w:proofErr w:type="spellStart"/>
      <w:r w:rsidRPr="00CF1ECA">
        <w:rPr>
          <w:rFonts w:ascii="Times New Roman" w:eastAsia="NSimSun" w:hAnsi="Times New Roman"/>
          <w:kern w:val="2"/>
          <w:sz w:val="24"/>
          <w:szCs w:val="24"/>
          <w:lang w:eastAsia="zh-CN" w:bidi="hi-IN"/>
        </w:rPr>
        <w:t>unei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părţi</w:t>
      </w:r>
      <w:proofErr w:type="spellEnd"/>
      <w:r w:rsidRPr="00CF1ECA">
        <w:rPr>
          <w:rFonts w:ascii="Times New Roman" w:eastAsia="NSimSun" w:hAnsi="Times New Roman"/>
          <w:kern w:val="2"/>
          <w:sz w:val="24"/>
          <w:szCs w:val="24"/>
          <w:lang w:eastAsia="zh-CN" w:bidi="hi-IN"/>
        </w:rPr>
        <w:t xml:space="preserve"> din </w:t>
      </w:r>
      <w:proofErr w:type="spellStart"/>
      <w:r w:rsidRPr="00CF1ECA">
        <w:rPr>
          <w:rFonts w:ascii="Times New Roman" w:eastAsia="NSimSun" w:hAnsi="Times New Roman"/>
          <w:kern w:val="2"/>
          <w:sz w:val="24"/>
          <w:szCs w:val="24"/>
          <w:lang w:eastAsia="zh-CN" w:bidi="hi-IN"/>
        </w:rPr>
        <w:t>construcţie</w:t>
      </w:r>
      <w:proofErr w:type="spellEnd"/>
      <w:r w:rsidRPr="00CF1ECA">
        <w:rPr>
          <w:rFonts w:ascii="Times New Roman" w:eastAsia="NSimSun" w:hAnsi="Times New Roman"/>
          <w:kern w:val="2"/>
          <w:sz w:val="24"/>
          <w:szCs w:val="24"/>
          <w:lang w:eastAsia="zh-CN" w:bidi="hi-IN"/>
        </w:rPr>
        <w:t xml:space="preserve">, </w:t>
      </w:r>
      <w:r w:rsidRPr="00CF1ECA">
        <w:rPr>
          <w:rFonts w:ascii="Times New Roman" w:eastAsia="NSimSun" w:hAnsi="Times New Roman"/>
          <w:kern w:val="2"/>
          <w:sz w:val="24"/>
          <w:szCs w:val="24"/>
          <w:lang w:eastAsia="zh-CN" w:bidi="hi-IN"/>
        </w:rPr>
        <w:tab/>
      </w:r>
      <w:proofErr w:type="spellStart"/>
      <w:r w:rsidRPr="00CF1ECA">
        <w:rPr>
          <w:rFonts w:ascii="Times New Roman" w:eastAsia="NSimSun" w:hAnsi="Times New Roman"/>
          <w:kern w:val="2"/>
          <w:sz w:val="24"/>
          <w:szCs w:val="24"/>
          <w:lang w:eastAsia="zh-CN" w:bidi="hi-IN"/>
        </w:rPr>
        <w:t>oprirea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temporară</w:t>
      </w:r>
      <w:proofErr w:type="spellEnd"/>
      <w:r w:rsidRPr="00CF1ECA">
        <w:rPr>
          <w:rFonts w:ascii="Times New Roman" w:eastAsia="NSimSun" w:hAnsi="Times New Roman"/>
          <w:kern w:val="2"/>
          <w:sz w:val="24"/>
          <w:szCs w:val="24"/>
          <w:lang w:eastAsia="zh-CN" w:bidi="hi-IN"/>
        </w:rPr>
        <w:t xml:space="preserve"> a </w:t>
      </w:r>
      <w:proofErr w:type="spellStart"/>
      <w:r w:rsidRPr="00CF1ECA">
        <w:rPr>
          <w:rFonts w:ascii="Times New Roman" w:eastAsia="NSimSun" w:hAnsi="Times New Roman"/>
          <w:kern w:val="2"/>
          <w:sz w:val="24"/>
          <w:szCs w:val="24"/>
          <w:lang w:eastAsia="zh-CN" w:bidi="hi-IN"/>
        </w:rPr>
        <w:t>activităţilor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evacuarea</w:t>
      </w:r>
      <w:proofErr w:type="spellEnd"/>
      <w:r w:rsidRPr="00CF1ECA">
        <w:rPr>
          <w:rFonts w:ascii="Times New Roman" w:eastAsia="NSimSun" w:hAnsi="Times New Roman"/>
          <w:kern w:val="2"/>
          <w:sz w:val="24"/>
          <w:szCs w:val="24"/>
          <w:lang w:eastAsia="zh-CN" w:bidi="hi-IN"/>
        </w:rPr>
        <w:t xml:space="preserve"> din zona </w:t>
      </w:r>
      <w:proofErr w:type="spellStart"/>
      <w:r w:rsidRPr="00CF1ECA">
        <w:rPr>
          <w:rFonts w:ascii="Times New Roman" w:eastAsia="NSimSun" w:hAnsi="Times New Roman"/>
          <w:kern w:val="2"/>
          <w:sz w:val="24"/>
          <w:szCs w:val="24"/>
          <w:lang w:eastAsia="zh-CN" w:bidi="hi-IN"/>
        </w:rPr>
        <w:t>periclitată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acorde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sprijin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pentru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realizarea</w:t>
      </w:r>
      <w:proofErr w:type="spellEnd"/>
      <w:r w:rsidRPr="00CF1ECA">
        <w:rPr>
          <w:rFonts w:ascii="Times New Roman" w:eastAsia="NSimSun" w:hAnsi="Times New Roman"/>
          <w:kern w:val="2"/>
          <w:sz w:val="24"/>
          <w:szCs w:val="24"/>
          <w:lang w:eastAsia="zh-CN" w:bidi="hi-IN"/>
        </w:rPr>
        <w:t xml:space="preserve"> </w:t>
      </w:r>
      <w:r w:rsidRPr="00CF1ECA">
        <w:rPr>
          <w:rFonts w:ascii="Times New Roman" w:eastAsia="NSimSun" w:hAnsi="Times New Roman"/>
          <w:kern w:val="2"/>
          <w:sz w:val="24"/>
          <w:szCs w:val="24"/>
          <w:lang w:eastAsia="zh-CN" w:bidi="hi-IN"/>
        </w:rPr>
        <w:tab/>
      </w:r>
      <w:proofErr w:type="spellStart"/>
      <w:r w:rsidRPr="00CF1ECA">
        <w:rPr>
          <w:rFonts w:ascii="Times New Roman" w:eastAsia="NSimSun" w:hAnsi="Times New Roman"/>
          <w:kern w:val="2"/>
          <w:sz w:val="24"/>
          <w:szCs w:val="24"/>
          <w:lang w:eastAsia="zh-CN" w:bidi="hi-IN"/>
        </w:rPr>
        <w:t>acestor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măsuri</w:t>
      </w:r>
      <w:proofErr w:type="spellEnd"/>
      <w:r w:rsidRPr="00CF1ECA">
        <w:rPr>
          <w:rFonts w:ascii="Times New Roman" w:eastAsia="NSimSun" w:hAnsi="Times New Roman"/>
          <w:kern w:val="2"/>
          <w:sz w:val="24"/>
          <w:szCs w:val="24"/>
          <w:lang w:eastAsia="zh-CN" w:bidi="hi-IN"/>
        </w:rPr>
        <w:t>.</w:t>
      </w:r>
    </w:p>
    <w:p w14:paraId="2E64ED89" w14:textId="22560C48"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h)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cunoască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respecte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măsurile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apărare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împotriva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incendiilor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stabilite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conducătorul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instituţiei</w:t>
      </w:r>
      <w:proofErr w:type="spellEnd"/>
      <w:r w:rsidRPr="00CF1ECA">
        <w:rPr>
          <w:rFonts w:ascii="Times New Roman" w:eastAsia="NSimSun" w:hAnsi="Times New Roman"/>
          <w:kern w:val="2"/>
          <w:sz w:val="24"/>
          <w:szCs w:val="24"/>
          <w:lang w:eastAsia="zh-CN" w:bidi="hi-IN"/>
        </w:rPr>
        <w:t>;</w:t>
      </w:r>
    </w:p>
    <w:p w14:paraId="70F96B05" w14:textId="4AE5B2F7"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proofErr w:type="spellStart"/>
      <w:r w:rsidRPr="00CF1ECA">
        <w:rPr>
          <w:rFonts w:ascii="Times New Roman" w:eastAsia="NSimSun" w:hAnsi="Times New Roman"/>
          <w:kern w:val="2"/>
          <w:sz w:val="24"/>
          <w:szCs w:val="24"/>
          <w:lang w:eastAsia="zh-CN" w:bidi="hi-IN"/>
        </w:rPr>
        <w:t>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întreţină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şi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folosească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în</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scopul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pentru</w:t>
      </w:r>
      <w:proofErr w:type="spellEnd"/>
      <w:r w:rsidRPr="00CF1ECA">
        <w:rPr>
          <w:rFonts w:ascii="Times New Roman" w:eastAsia="NSimSun" w:hAnsi="Times New Roman"/>
          <w:kern w:val="2"/>
          <w:sz w:val="24"/>
          <w:szCs w:val="24"/>
          <w:lang w:eastAsia="zh-CN" w:bidi="hi-IN"/>
        </w:rPr>
        <w:t xml:space="preserve"> care au </w:t>
      </w:r>
      <w:proofErr w:type="spellStart"/>
      <w:r w:rsidRPr="00CF1ECA">
        <w:rPr>
          <w:rFonts w:ascii="Times New Roman" w:eastAsia="NSimSun" w:hAnsi="Times New Roman"/>
          <w:kern w:val="2"/>
          <w:sz w:val="24"/>
          <w:szCs w:val="24"/>
          <w:lang w:eastAsia="zh-CN" w:bidi="hi-IN"/>
        </w:rPr>
        <w:t>fost</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realizate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dotările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pentru</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apărarea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împotriva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incendiilor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puse</w:t>
      </w:r>
      <w:proofErr w:type="spellEnd"/>
      <w:r w:rsidRPr="00CF1ECA">
        <w:rPr>
          <w:rFonts w:ascii="Times New Roman" w:eastAsia="NSimSun" w:hAnsi="Times New Roman"/>
          <w:kern w:val="2"/>
          <w:sz w:val="24"/>
          <w:szCs w:val="24"/>
          <w:lang w:eastAsia="zh-CN" w:bidi="hi-IN"/>
        </w:rPr>
        <w:t xml:space="preserve"> la </w:t>
      </w:r>
      <w:proofErr w:type="spellStart"/>
      <w:r w:rsidRPr="00CF1ECA">
        <w:rPr>
          <w:rFonts w:ascii="Times New Roman" w:eastAsia="NSimSun" w:hAnsi="Times New Roman"/>
          <w:kern w:val="2"/>
          <w:sz w:val="24"/>
          <w:szCs w:val="24"/>
          <w:lang w:eastAsia="zh-CN" w:bidi="hi-IN"/>
        </w:rPr>
        <w:t>dispoziţie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conducătorul</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instituţiei</w:t>
      </w:r>
      <w:proofErr w:type="spellEnd"/>
      <w:r w:rsidRPr="00CF1ECA">
        <w:rPr>
          <w:rFonts w:ascii="Times New Roman" w:eastAsia="NSimSun" w:hAnsi="Times New Roman"/>
          <w:kern w:val="2"/>
          <w:sz w:val="24"/>
          <w:szCs w:val="24"/>
          <w:lang w:eastAsia="zh-CN" w:bidi="hi-IN"/>
        </w:rPr>
        <w:t>;</w:t>
      </w:r>
    </w:p>
    <w:p w14:paraId="2B8B9F3F" w14:textId="0779D1D1"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j)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respecte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normele</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apărare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împotriva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incendiilor</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specifice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activităţilor</w:t>
      </w:r>
      <w:proofErr w:type="spellEnd"/>
      <w:r w:rsidRPr="00CF1ECA">
        <w:rPr>
          <w:rFonts w:ascii="Times New Roman" w:eastAsia="NSimSun" w:hAnsi="Times New Roman"/>
          <w:kern w:val="2"/>
          <w:sz w:val="24"/>
          <w:szCs w:val="24"/>
          <w:lang w:eastAsia="zh-CN" w:bidi="hi-IN"/>
        </w:rPr>
        <w:t xml:space="preserve"> pe care le </w:t>
      </w:r>
      <w:proofErr w:type="spellStart"/>
      <w:r w:rsidRPr="00CF1ECA">
        <w:rPr>
          <w:rFonts w:ascii="Times New Roman" w:eastAsia="NSimSun" w:hAnsi="Times New Roman"/>
          <w:kern w:val="2"/>
          <w:sz w:val="24"/>
          <w:szCs w:val="24"/>
          <w:lang w:eastAsia="zh-CN" w:bidi="hi-IN"/>
        </w:rPr>
        <w:t>organizează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sau</w:t>
      </w:r>
      <w:proofErr w:type="spellEnd"/>
      <w:r w:rsidRPr="00CF1ECA">
        <w:rPr>
          <w:rFonts w:ascii="Times New Roman" w:eastAsia="NSimSun" w:hAnsi="Times New Roman"/>
          <w:kern w:val="2"/>
          <w:sz w:val="24"/>
          <w:szCs w:val="24"/>
          <w:lang w:eastAsia="zh-CN" w:bidi="hi-IN"/>
        </w:rPr>
        <w:t xml:space="preserve"> le </w:t>
      </w:r>
      <w:proofErr w:type="spellStart"/>
      <w:r w:rsidRPr="00CF1ECA">
        <w:rPr>
          <w:rFonts w:ascii="Times New Roman" w:eastAsia="NSimSun" w:hAnsi="Times New Roman"/>
          <w:kern w:val="2"/>
          <w:sz w:val="24"/>
          <w:szCs w:val="24"/>
          <w:lang w:eastAsia="zh-CN" w:bidi="hi-IN"/>
        </w:rPr>
        <w:t>desfăşoară</w:t>
      </w:r>
      <w:proofErr w:type="spellEnd"/>
      <w:r w:rsidRPr="00CF1ECA">
        <w:rPr>
          <w:rFonts w:ascii="Times New Roman" w:eastAsia="NSimSun" w:hAnsi="Times New Roman"/>
          <w:kern w:val="2"/>
          <w:sz w:val="24"/>
          <w:szCs w:val="24"/>
          <w:lang w:eastAsia="zh-CN" w:bidi="hi-IN"/>
        </w:rPr>
        <w:t>;</w:t>
      </w:r>
    </w:p>
    <w:p w14:paraId="2668F441" w14:textId="1366A4EC" w:rsidR="00CF1ECA" w:rsidRPr="00CF1ECA" w:rsidRDefault="00CF1ECA" w:rsidP="00CF1ECA">
      <w:pPr>
        <w:suppressAutoHyphens/>
        <w:spacing w:after="0" w:line="240" w:lineRule="auto"/>
        <w:jc w:val="both"/>
        <w:rPr>
          <w:rFonts w:ascii="Liberation Serif" w:eastAsia="NSimSun" w:hAnsi="Liberation Serif" w:cs="Arial" w:hint="eastAsia"/>
          <w:kern w:val="2"/>
          <w:sz w:val="24"/>
          <w:szCs w:val="24"/>
          <w:lang w:eastAsia="zh-CN" w:bidi="hi-IN"/>
        </w:rPr>
      </w:pPr>
      <w:r w:rsidRPr="00CF1ECA">
        <w:rPr>
          <w:rFonts w:ascii="Times New Roman" w:eastAsia="NSimSun" w:hAnsi="Times New Roman"/>
          <w:kern w:val="2"/>
          <w:sz w:val="24"/>
          <w:szCs w:val="24"/>
          <w:lang w:eastAsia="zh-CN" w:bidi="hi-IN"/>
        </w:rPr>
        <w:t xml:space="preserve">k) </w:t>
      </w:r>
      <w:proofErr w:type="spellStart"/>
      <w:r w:rsidRPr="00CF1ECA">
        <w:rPr>
          <w:rFonts w:ascii="Times New Roman" w:eastAsia="NSimSun" w:hAnsi="Times New Roman"/>
          <w:kern w:val="2"/>
          <w:sz w:val="24"/>
          <w:szCs w:val="24"/>
          <w:lang w:eastAsia="zh-CN" w:bidi="hi-IN"/>
        </w:rPr>
        <w:t>să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aducă</w:t>
      </w:r>
      <w:proofErr w:type="spellEnd"/>
      <w:r w:rsidRPr="00CF1ECA">
        <w:rPr>
          <w:rFonts w:ascii="Times New Roman" w:eastAsia="NSimSun" w:hAnsi="Times New Roman"/>
          <w:kern w:val="2"/>
          <w:sz w:val="24"/>
          <w:szCs w:val="24"/>
          <w:lang w:eastAsia="zh-CN" w:bidi="hi-IN"/>
        </w:rPr>
        <w:t xml:space="preserve"> la </w:t>
      </w:r>
      <w:proofErr w:type="spellStart"/>
      <w:r w:rsidRPr="00CF1ECA">
        <w:rPr>
          <w:rFonts w:ascii="Times New Roman" w:eastAsia="NSimSun" w:hAnsi="Times New Roman"/>
          <w:kern w:val="2"/>
          <w:sz w:val="24"/>
          <w:szCs w:val="24"/>
          <w:lang w:eastAsia="zh-CN" w:bidi="hi-IN"/>
        </w:rPr>
        <w:t>cunoştinţa</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conducătorului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instituţiei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orice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defecţiune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tehnică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ori</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altă</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situaţie</w:t>
      </w:r>
      <w:proofErr w:type="spellEnd"/>
      <w:r w:rsidRPr="00CF1ECA">
        <w:rPr>
          <w:rFonts w:ascii="Times New Roman" w:eastAsia="NSimSun" w:hAnsi="Times New Roman"/>
          <w:kern w:val="2"/>
          <w:sz w:val="24"/>
          <w:szCs w:val="24"/>
          <w:lang w:eastAsia="zh-CN" w:bidi="hi-IN"/>
        </w:rPr>
        <w:t xml:space="preserve"> care </w:t>
      </w:r>
      <w:proofErr w:type="spellStart"/>
      <w:r w:rsidRPr="00CF1ECA">
        <w:rPr>
          <w:rFonts w:ascii="Times New Roman" w:eastAsia="NSimSun" w:hAnsi="Times New Roman"/>
          <w:kern w:val="2"/>
          <w:sz w:val="24"/>
          <w:szCs w:val="24"/>
          <w:lang w:eastAsia="zh-CN" w:bidi="hi-IN"/>
        </w:rPr>
        <w:t>constituie</w:t>
      </w:r>
      <w:proofErr w:type="spellEnd"/>
      <w:r w:rsidRPr="00CF1ECA">
        <w:rPr>
          <w:rFonts w:ascii="Times New Roman" w:eastAsia="NSimSun" w:hAnsi="Times New Roman"/>
          <w:kern w:val="2"/>
          <w:sz w:val="24"/>
          <w:szCs w:val="24"/>
          <w:lang w:eastAsia="zh-CN" w:bidi="hi-IN"/>
        </w:rPr>
        <w:t xml:space="preserve"> </w:t>
      </w:r>
      <w:proofErr w:type="spellStart"/>
      <w:r w:rsidRPr="00CF1ECA">
        <w:rPr>
          <w:rFonts w:ascii="Times New Roman" w:eastAsia="NSimSun" w:hAnsi="Times New Roman"/>
          <w:kern w:val="2"/>
          <w:sz w:val="24"/>
          <w:szCs w:val="24"/>
          <w:lang w:eastAsia="zh-CN" w:bidi="hi-IN"/>
        </w:rPr>
        <w:t>pericol</w:t>
      </w:r>
      <w:proofErr w:type="spellEnd"/>
      <w:r w:rsidRPr="00CF1ECA">
        <w:rPr>
          <w:rFonts w:ascii="Times New Roman" w:eastAsia="NSimSun" w:hAnsi="Times New Roman"/>
          <w:kern w:val="2"/>
          <w:sz w:val="24"/>
          <w:szCs w:val="24"/>
          <w:lang w:eastAsia="zh-CN" w:bidi="hi-IN"/>
        </w:rPr>
        <w:t xml:space="preserve"> de </w:t>
      </w:r>
      <w:proofErr w:type="spellStart"/>
      <w:r w:rsidRPr="00CF1ECA">
        <w:rPr>
          <w:rFonts w:ascii="Times New Roman" w:eastAsia="NSimSun" w:hAnsi="Times New Roman"/>
          <w:kern w:val="2"/>
          <w:sz w:val="24"/>
          <w:szCs w:val="24"/>
          <w:lang w:eastAsia="zh-CN" w:bidi="hi-IN"/>
        </w:rPr>
        <w:t>incendiu</w:t>
      </w:r>
      <w:proofErr w:type="spellEnd"/>
      <w:r w:rsidRPr="00CF1ECA">
        <w:rPr>
          <w:rFonts w:ascii="Times New Roman" w:eastAsia="NSimSun" w:hAnsi="Times New Roman"/>
          <w:kern w:val="2"/>
          <w:sz w:val="24"/>
          <w:szCs w:val="24"/>
          <w:lang w:eastAsia="zh-CN" w:bidi="hi-IN"/>
        </w:rPr>
        <w:t>.</w:t>
      </w:r>
    </w:p>
    <w:p w14:paraId="1135F1E3" w14:textId="39A678F0" w:rsidR="00CF1ECA" w:rsidRPr="005E2FB7" w:rsidRDefault="00CF1ECA" w:rsidP="00CF1ECA">
      <w:pPr>
        <w:suppressAutoHyphens/>
        <w:spacing w:after="0" w:line="240" w:lineRule="auto"/>
        <w:ind w:left="630"/>
        <w:jc w:val="both"/>
        <w:rPr>
          <w:rFonts w:ascii="Liberation Serif" w:eastAsia="NSimSun" w:hAnsi="Liberation Serif" w:cs="Arial" w:hint="eastAsia"/>
          <w:kern w:val="2"/>
          <w:sz w:val="24"/>
          <w:szCs w:val="24"/>
          <w:lang w:eastAsia="zh-CN" w:bidi="hi-IN"/>
        </w:rPr>
      </w:pPr>
      <w:r>
        <w:rPr>
          <w:rFonts w:ascii="Times New Roman" w:eastAsia="NSimSun" w:hAnsi="Times New Roman"/>
          <w:b/>
          <w:bCs/>
          <w:kern w:val="2"/>
          <w:sz w:val="24"/>
          <w:szCs w:val="24"/>
          <w:lang w:eastAsia="zh-CN" w:bidi="hi-IN"/>
        </w:rPr>
        <w:t xml:space="preserve">IV) </w:t>
      </w:r>
      <w:proofErr w:type="spellStart"/>
      <w:r w:rsidRPr="005E2FB7">
        <w:rPr>
          <w:rFonts w:ascii="Times New Roman" w:eastAsia="NSimSun" w:hAnsi="Times New Roman"/>
          <w:b/>
          <w:bCs/>
          <w:kern w:val="2"/>
          <w:sz w:val="24"/>
          <w:szCs w:val="24"/>
          <w:lang w:eastAsia="zh-CN" w:bidi="hi-IN"/>
        </w:rPr>
        <w:t>Obligații</w:t>
      </w:r>
      <w:proofErr w:type="spellEnd"/>
      <w:r w:rsidRPr="005E2FB7">
        <w:rPr>
          <w:rFonts w:ascii="Times New Roman" w:eastAsia="NSimSun" w:hAnsi="Times New Roman"/>
          <w:b/>
          <w:bCs/>
          <w:kern w:val="2"/>
          <w:sz w:val="24"/>
          <w:szCs w:val="24"/>
          <w:lang w:eastAsia="zh-CN" w:bidi="hi-IN"/>
        </w:rPr>
        <w:t xml:space="preserve"> </w:t>
      </w:r>
      <w:proofErr w:type="spellStart"/>
      <w:r w:rsidRPr="005E2FB7">
        <w:rPr>
          <w:rFonts w:ascii="Times New Roman" w:eastAsia="NSimSun" w:hAnsi="Times New Roman"/>
          <w:b/>
          <w:bCs/>
          <w:kern w:val="2"/>
          <w:sz w:val="24"/>
          <w:szCs w:val="24"/>
          <w:lang w:eastAsia="zh-CN" w:bidi="hi-IN"/>
        </w:rPr>
        <w:t>specifice</w:t>
      </w:r>
      <w:proofErr w:type="spellEnd"/>
      <w:r w:rsidRPr="005E2FB7">
        <w:rPr>
          <w:rFonts w:ascii="Times New Roman" w:eastAsia="NSimSun" w:hAnsi="Times New Roman"/>
          <w:b/>
          <w:bCs/>
          <w:kern w:val="2"/>
          <w:sz w:val="24"/>
          <w:szCs w:val="24"/>
          <w:lang w:eastAsia="zh-CN" w:bidi="hi-IN"/>
        </w:rPr>
        <w:t xml:space="preserve"> </w:t>
      </w:r>
      <w:proofErr w:type="spellStart"/>
      <w:r w:rsidRPr="005E2FB7">
        <w:rPr>
          <w:rFonts w:ascii="Times New Roman" w:eastAsia="NSimSun" w:hAnsi="Times New Roman"/>
          <w:b/>
          <w:bCs/>
          <w:kern w:val="2"/>
          <w:sz w:val="24"/>
          <w:szCs w:val="24"/>
          <w:lang w:eastAsia="zh-CN" w:bidi="hi-IN"/>
        </w:rPr>
        <w:t>pentru</w:t>
      </w:r>
      <w:proofErr w:type="spellEnd"/>
      <w:r w:rsidRPr="005E2FB7">
        <w:rPr>
          <w:rFonts w:ascii="Times New Roman" w:eastAsia="NSimSun" w:hAnsi="Times New Roman"/>
          <w:b/>
          <w:bCs/>
          <w:kern w:val="2"/>
          <w:sz w:val="24"/>
          <w:szCs w:val="24"/>
          <w:lang w:eastAsia="zh-CN" w:bidi="hi-IN"/>
        </w:rPr>
        <w:t xml:space="preserve"> </w:t>
      </w:r>
      <w:proofErr w:type="spellStart"/>
      <w:r w:rsidRPr="005E2FB7">
        <w:rPr>
          <w:rFonts w:ascii="Times New Roman" w:eastAsia="NSimSun" w:hAnsi="Times New Roman"/>
          <w:b/>
          <w:bCs/>
          <w:kern w:val="2"/>
          <w:sz w:val="24"/>
          <w:szCs w:val="24"/>
          <w:lang w:eastAsia="zh-CN" w:bidi="hi-IN"/>
        </w:rPr>
        <w:t>salariați</w:t>
      </w:r>
      <w:proofErr w:type="spellEnd"/>
      <w:r w:rsidRPr="005E2FB7">
        <w:rPr>
          <w:rFonts w:ascii="Times New Roman" w:eastAsia="NSimSun" w:hAnsi="Times New Roman"/>
          <w:b/>
          <w:bCs/>
          <w:kern w:val="2"/>
          <w:sz w:val="24"/>
          <w:szCs w:val="24"/>
          <w:lang w:eastAsia="zh-CN" w:bidi="hi-IN"/>
        </w:rPr>
        <w:t xml:space="preserve">, </w:t>
      </w:r>
      <w:proofErr w:type="spellStart"/>
      <w:r w:rsidRPr="005E2FB7">
        <w:rPr>
          <w:rFonts w:ascii="Times New Roman" w:eastAsia="NSimSun" w:hAnsi="Times New Roman"/>
          <w:b/>
          <w:bCs/>
          <w:kern w:val="2"/>
          <w:sz w:val="24"/>
          <w:szCs w:val="24"/>
          <w:lang w:eastAsia="zh-CN" w:bidi="hi-IN"/>
        </w:rPr>
        <w:t>privind</w:t>
      </w:r>
      <w:proofErr w:type="spellEnd"/>
      <w:r w:rsidRPr="005E2FB7">
        <w:rPr>
          <w:rFonts w:ascii="Times New Roman" w:eastAsia="NSimSun" w:hAnsi="Times New Roman"/>
          <w:b/>
          <w:bCs/>
          <w:kern w:val="2"/>
          <w:sz w:val="24"/>
          <w:szCs w:val="24"/>
          <w:lang w:eastAsia="zh-CN" w:bidi="hi-IN"/>
        </w:rPr>
        <w:t xml:space="preserve"> </w:t>
      </w:r>
      <w:proofErr w:type="spellStart"/>
      <w:r w:rsidRPr="005E2FB7">
        <w:rPr>
          <w:rFonts w:ascii="Times New Roman" w:eastAsia="NSimSun" w:hAnsi="Times New Roman"/>
          <w:b/>
          <w:bCs/>
          <w:kern w:val="2"/>
          <w:sz w:val="24"/>
          <w:szCs w:val="24"/>
          <w:lang w:eastAsia="zh-CN" w:bidi="hi-IN"/>
        </w:rPr>
        <w:t>prevenirea</w:t>
      </w:r>
      <w:proofErr w:type="spellEnd"/>
      <w:r w:rsidRPr="005E2FB7">
        <w:rPr>
          <w:rFonts w:ascii="Times New Roman" w:eastAsia="NSimSun" w:hAnsi="Times New Roman"/>
          <w:b/>
          <w:bCs/>
          <w:kern w:val="2"/>
          <w:sz w:val="24"/>
          <w:szCs w:val="24"/>
          <w:lang w:eastAsia="zh-CN" w:bidi="hi-IN"/>
        </w:rPr>
        <w:t xml:space="preserve"> </w:t>
      </w:r>
      <w:proofErr w:type="spellStart"/>
      <w:r w:rsidRPr="005E2FB7">
        <w:rPr>
          <w:rFonts w:ascii="Times New Roman" w:eastAsia="NSimSun" w:hAnsi="Times New Roman"/>
          <w:b/>
          <w:bCs/>
          <w:kern w:val="2"/>
          <w:sz w:val="24"/>
          <w:szCs w:val="24"/>
          <w:lang w:eastAsia="zh-CN" w:bidi="hi-IN"/>
        </w:rPr>
        <w:t>situațiilor</w:t>
      </w:r>
      <w:proofErr w:type="spellEnd"/>
      <w:r w:rsidRPr="005E2FB7">
        <w:rPr>
          <w:rFonts w:ascii="Times New Roman" w:eastAsia="NSimSun" w:hAnsi="Times New Roman"/>
          <w:b/>
          <w:bCs/>
          <w:kern w:val="2"/>
          <w:sz w:val="24"/>
          <w:szCs w:val="24"/>
          <w:lang w:eastAsia="zh-CN" w:bidi="hi-IN"/>
        </w:rPr>
        <w:t xml:space="preserve"> de </w:t>
      </w:r>
      <w:proofErr w:type="spellStart"/>
      <w:r w:rsidRPr="005E2FB7">
        <w:rPr>
          <w:rFonts w:ascii="Times New Roman" w:eastAsia="NSimSun" w:hAnsi="Times New Roman"/>
          <w:b/>
          <w:bCs/>
          <w:kern w:val="2"/>
          <w:sz w:val="24"/>
          <w:szCs w:val="24"/>
          <w:lang w:eastAsia="zh-CN" w:bidi="hi-IN"/>
        </w:rPr>
        <w:t>urgență</w:t>
      </w:r>
      <w:proofErr w:type="spellEnd"/>
      <w:r w:rsidRPr="005E2FB7">
        <w:rPr>
          <w:rFonts w:ascii="Times New Roman" w:eastAsia="NSimSun" w:hAnsi="Times New Roman"/>
          <w:b/>
          <w:bCs/>
          <w:kern w:val="2"/>
          <w:sz w:val="24"/>
          <w:szCs w:val="24"/>
          <w:lang w:eastAsia="zh-CN" w:bidi="hi-IN"/>
        </w:rPr>
        <w:t>:</w:t>
      </w:r>
    </w:p>
    <w:p w14:paraId="5D8D502E" w14:textId="64A4D7EB" w:rsidR="00CF1ECA" w:rsidRPr="00C15CBD" w:rsidRDefault="00CF1ECA" w:rsidP="00CF1ECA">
      <w:pPr>
        <w:suppressAutoHyphens/>
        <w:spacing w:after="0" w:line="240" w:lineRule="auto"/>
        <w:ind w:left="-180"/>
        <w:rPr>
          <w:rFonts w:ascii="Liberation Serif" w:eastAsia="NSimSun" w:hAnsi="Liberation Serif" w:cs="Arial" w:hint="eastAsia"/>
          <w:kern w:val="2"/>
          <w:sz w:val="24"/>
          <w:szCs w:val="24"/>
          <w:lang w:eastAsia="zh-CN" w:bidi="hi-IN"/>
        </w:rPr>
      </w:pPr>
      <w:r w:rsidRPr="00C15CBD">
        <w:rPr>
          <w:rFonts w:ascii="Times New Roman" w:eastAsia="NSimSun" w:hAnsi="Times New Roman"/>
          <w:kern w:val="2"/>
          <w:szCs w:val="24"/>
          <w:lang w:eastAsia="zh-CN" w:bidi="hi-IN"/>
        </w:rPr>
        <w:tab/>
      </w:r>
      <w:r>
        <w:rPr>
          <w:rFonts w:ascii="Times New Roman" w:eastAsia="NSimSun" w:hAnsi="Times New Roman"/>
          <w:kern w:val="2"/>
          <w:szCs w:val="24"/>
          <w:lang w:eastAsia="zh-CN" w:bidi="hi-IN"/>
        </w:rPr>
        <w:t xml:space="preserve">     </w:t>
      </w:r>
      <w:r w:rsidR="000558A8">
        <w:rPr>
          <w:rFonts w:ascii="Times New Roman" w:eastAsia="NSimSun" w:hAnsi="Times New Roman"/>
          <w:kern w:val="2"/>
          <w:szCs w:val="24"/>
          <w:lang w:eastAsia="zh-CN" w:bidi="hi-IN"/>
        </w:rPr>
        <w:t xml:space="preserve">      </w:t>
      </w:r>
      <w:r>
        <w:rPr>
          <w:rFonts w:ascii="Times New Roman" w:eastAsia="NSimSun" w:hAnsi="Times New Roman"/>
          <w:kern w:val="2"/>
          <w:szCs w:val="24"/>
          <w:lang w:eastAsia="zh-CN" w:bidi="hi-IN"/>
        </w:rPr>
        <w:t xml:space="preserve">  </w:t>
      </w:r>
      <w:proofErr w:type="spellStart"/>
      <w:r w:rsidRPr="00C15CBD">
        <w:rPr>
          <w:rFonts w:ascii="Times New Roman" w:eastAsia="NSimSun" w:hAnsi="Times New Roman"/>
          <w:kern w:val="2"/>
          <w:sz w:val="24"/>
          <w:szCs w:val="24"/>
          <w:lang w:eastAsia="zh-CN" w:bidi="hi-IN"/>
        </w:rPr>
        <w:t>Fiecare</w:t>
      </w:r>
      <w:proofErr w:type="spellEnd"/>
      <w:r w:rsidRPr="00C15CBD">
        <w:rPr>
          <w:rFonts w:ascii="Times New Roman" w:eastAsia="NSimSun" w:hAnsi="Times New Roman"/>
          <w:kern w:val="2"/>
          <w:sz w:val="24"/>
          <w:szCs w:val="24"/>
          <w:lang w:eastAsia="zh-CN" w:bidi="hi-IN"/>
        </w:rPr>
        <w:t xml:space="preserve"> salariat are, la </w:t>
      </w:r>
      <w:proofErr w:type="spellStart"/>
      <w:r w:rsidRPr="00C15CBD">
        <w:rPr>
          <w:rFonts w:ascii="Times New Roman" w:eastAsia="NSimSun" w:hAnsi="Times New Roman"/>
          <w:kern w:val="2"/>
          <w:sz w:val="24"/>
          <w:szCs w:val="24"/>
          <w:lang w:eastAsia="zh-CN" w:bidi="hi-IN"/>
        </w:rPr>
        <w:t>locul</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muncă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următoarele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obligaţii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principale</w:t>
      </w:r>
      <w:proofErr w:type="spellEnd"/>
      <w:r w:rsidRPr="00C15CBD">
        <w:rPr>
          <w:rFonts w:ascii="Times New Roman" w:eastAsia="NSimSun" w:hAnsi="Times New Roman"/>
          <w:kern w:val="2"/>
          <w:sz w:val="24"/>
          <w:szCs w:val="24"/>
          <w:lang w:eastAsia="zh-CN" w:bidi="hi-IN"/>
        </w:rPr>
        <w:t>:</w:t>
      </w:r>
    </w:p>
    <w:p w14:paraId="0BCB3360" w14:textId="6070B0BA" w:rsidR="00CF1ECA" w:rsidRDefault="00CF1ECA" w:rsidP="00CF1ECA">
      <w:pPr>
        <w:suppressAutoHyphens/>
        <w:spacing w:after="0" w:line="240" w:lineRule="auto"/>
        <w:ind w:left="180" w:hanging="270"/>
        <w:rPr>
          <w:rFonts w:ascii="Times New Roman" w:eastAsia="NSimSun" w:hAnsi="Times New Roman"/>
          <w:kern w:val="2"/>
          <w:sz w:val="24"/>
          <w:szCs w:val="24"/>
          <w:lang w:eastAsia="zh-CN" w:bidi="hi-IN"/>
        </w:rPr>
      </w:pPr>
      <w:r>
        <w:rPr>
          <w:rFonts w:ascii="Courier New" w:eastAsia="NSimSun" w:hAnsi="Courier New" w:cs="Courier New"/>
          <w:kern w:val="2"/>
          <w:szCs w:val="24"/>
          <w:lang w:eastAsia="zh-CN" w:bidi="hi-IN"/>
        </w:rPr>
        <w:t xml:space="preserve">  </w:t>
      </w:r>
      <w:r w:rsidRPr="00C15CBD">
        <w:rPr>
          <w:rFonts w:ascii="Times New Roman" w:eastAsia="NSimSun" w:hAnsi="Times New Roman"/>
          <w:kern w:val="2"/>
          <w:sz w:val="24"/>
          <w:szCs w:val="24"/>
          <w:lang w:eastAsia="zh-CN" w:bidi="hi-IN"/>
        </w:rPr>
        <w:t xml:space="preserve">a)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respecte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regulile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şi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măsurile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apărare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împotriva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aduse</w:t>
      </w:r>
      <w:proofErr w:type="spellEnd"/>
      <w:r w:rsidRPr="00C15CBD">
        <w:rPr>
          <w:rFonts w:ascii="Times New Roman" w:eastAsia="NSimSun" w:hAnsi="Times New Roman"/>
          <w:kern w:val="2"/>
          <w:sz w:val="24"/>
          <w:szCs w:val="24"/>
          <w:lang w:eastAsia="zh-CN" w:bidi="hi-IN"/>
        </w:rPr>
        <w:t xml:space="preserve"> la </w:t>
      </w:r>
      <w:proofErr w:type="spellStart"/>
      <w:r w:rsidRPr="00C15CBD">
        <w:rPr>
          <w:rFonts w:ascii="Times New Roman" w:eastAsia="NSimSun" w:hAnsi="Times New Roman"/>
          <w:kern w:val="2"/>
          <w:sz w:val="24"/>
          <w:szCs w:val="24"/>
          <w:lang w:eastAsia="zh-CN" w:bidi="hi-IN"/>
        </w:rPr>
        <w:t>cunoştinţă</w:t>
      </w:r>
      <w:proofErr w:type="spellEnd"/>
      <w:r w:rsidRPr="00C15CBD">
        <w:rPr>
          <w:rFonts w:ascii="Times New Roman" w:eastAsia="NSimSun" w:hAnsi="Times New Roman"/>
          <w:kern w:val="2"/>
          <w:sz w:val="24"/>
          <w:szCs w:val="24"/>
          <w:lang w:eastAsia="zh-CN" w:bidi="hi-IN"/>
        </w:rPr>
        <w:t xml:space="preserve">, sub </w:t>
      </w:r>
      <w:proofErr w:type="spellStart"/>
      <w:r w:rsidRPr="00C15CBD">
        <w:rPr>
          <w:rFonts w:ascii="Times New Roman" w:eastAsia="NSimSun" w:hAnsi="Times New Roman"/>
          <w:kern w:val="2"/>
          <w:sz w:val="24"/>
          <w:szCs w:val="24"/>
          <w:lang w:eastAsia="zh-CN" w:bidi="hi-IN"/>
        </w:rPr>
        <w:t>orice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formă</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conducătorul</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instituţiei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reprezentanții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desemnați</w:t>
      </w:r>
      <w:proofErr w:type="spellEnd"/>
      <w:r w:rsidRPr="00C15CBD">
        <w:rPr>
          <w:rFonts w:ascii="Times New Roman" w:eastAsia="NSimSun" w:hAnsi="Times New Roman"/>
          <w:kern w:val="2"/>
          <w:sz w:val="24"/>
          <w:szCs w:val="24"/>
          <w:lang w:eastAsia="zh-CN" w:bidi="hi-IN"/>
        </w:rPr>
        <w:t>;</w:t>
      </w:r>
    </w:p>
    <w:p w14:paraId="60DE6C0C" w14:textId="41519597" w:rsidR="00CF1ECA" w:rsidRDefault="00CF1ECA" w:rsidP="00CF1ECA">
      <w:pPr>
        <w:suppressAutoHyphens/>
        <w:spacing w:after="0" w:line="240" w:lineRule="auto"/>
        <w:ind w:left="180" w:hanging="270"/>
        <w:rPr>
          <w:rFonts w:ascii="Times New Roman" w:eastAsia="NSimSun" w:hAnsi="Times New Roman"/>
          <w:kern w:val="2"/>
          <w:sz w:val="24"/>
          <w:szCs w:val="24"/>
          <w:lang w:eastAsia="zh-CN" w:bidi="hi-IN"/>
        </w:rPr>
      </w:pPr>
      <w:r>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 xml:space="preserve">b)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utilizeze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substanţele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periculoase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instalaţiile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utilajele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maşinile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aparatura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şi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echipamentele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potrivit</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instrucţiunilor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tehnice</w:t>
      </w:r>
      <w:proofErr w:type="spellEnd"/>
      <w:r w:rsidRPr="00C15CBD">
        <w:rPr>
          <w:rFonts w:ascii="Times New Roman" w:eastAsia="NSimSun" w:hAnsi="Times New Roman"/>
          <w:kern w:val="2"/>
          <w:sz w:val="24"/>
          <w:szCs w:val="24"/>
          <w:lang w:eastAsia="zh-CN" w:bidi="hi-IN"/>
        </w:rPr>
        <w:t xml:space="preserve">, precum </w:t>
      </w:r>
      <w:proofErr w:type="spellStart"/>
      <w:r w:rsidRPr="00C15CBD">
        <w:rPr>
          <w:rFonts w:ascii="Times New Roman" w:eastAsia="NSimSun" w:hAnsi="Times New Roman"/>
          <w:kern w:val="2"/>
          <w:sz w:val="24"/>
          <w:szCs w:val="24"/>
          <w:lang w:eastAsia="zh-CN" w:bidi="hi-IN"/>
        </w:rPr>
        <w:t>şi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celor</w:t>
      </w:r>
      <w:proofErr w:type="spellEnd"/>
      <w:r w:rsidRPr="00C15CBD">
        <w:rPr>
          <w:rFonts w:ascii="Times New Roman" w:eastAsia="NSimSun" w:hAnsi="Times New Roman"/>
          <w:kern w:val="2"/>
          <w:sz w:val="24"/>
          <w:szCs w:val="24"/>
          <w:lang w:eastAsia="zh-CN" w:bidi="hi-IN"/>
        </w:rPr>
        <w:t xml:space="preserve"> date de </w:t>
      </w:r>
      <w:proofErr w:type="spellStart"/>
      <w:r w:rsidRPr="00C15CBD">
        <w:rPr>
          <w:rFonts w:ascii="Times New Roman" w:eastAsia="NSimSun" w:hAnsi="Times New Roman"/>
          <w:kern w:val="2"/>
          <w:sz w:val="24"/>
          <w:szCs w:val="24"/>
          <w:lang w:eastAsia="zh-CN" w:bidi="hi-IN"/>
        </w:rPr>
        <w:t>conducătorul</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instituţiei</w:t>
      </w:r>
      <w:proofErr w:type="spellEnd"/>
      <w:r w:rsidRPr="00C15CBD">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ab/>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reprezentanții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desemnați</w:t>
      </w:r>
      <w:proofErr w:type="spellEnd"/>
      <w:r w:rsidRPr="00C15CBD">
        <w:rPr>
          <w:rFonts w:ascii="Times New Roman" w:eastAsia="NSimSun" w:hAnsi="Times New Roman"/>
          <w:kern w:val="2"/>
          <w:sz w:val="24"/>
          <w:szCs w:val="24"/>
          <w:lang w:eastAsia="zh-CN" w:bidi="hi-IN"/>
        </w:rPr>
        <w:t>;</w:t>
      </w:r>
      <w:r>
        <w:rPr>
          <w:rFonts w:ascii="Times New Roman" w:eastAsia="NSimSun" w:hAnsi="Times New Roman"/>
          <w:kern w:val="2"/>
          <w:sz w:val="24"/>
          <w:szCs w:val="24"/>
          <w:lang w:eastAsia="zh-CN" w:bidi="hi-IN"/>
        </w:rPr>
        <w:t xml:space="preserve"> </w:t>
      </w:r>
    </w:p>
    <w:p w14:paraId="0A3F902B" w14:textId="77777777" w:rsidR="00CF1ECA" w:rsidRDefault="00CF1ECA" w:rsidP="00CF1ECA">
      <w:pPr>
        <w:suppressAutoHyphens/>
        <w:spacing w:after="0" w:line="240" w:lineRule="auto"/>
        <w:ind w:left="180" w:hanging="270"/>
        <w:rPr>
          <w:rFonts w:ascii="Times New Roman" w:eastAsia="NSimSun" w:hAnsi="Times New Roman"/>
          <w:kern w:val="2"/>
          <w:sz w:val="24"/>
          <w:szCs w:val="24"/>
          <w:lang w:eastAsia="zh-CN" w:bidi="hi-IN"/>
        </w:rPr>
      </w:pPr>
      <w:r>
        <w:rPr>
          <w:rFonts w:ascii="Times New Roman" w:eastAsia="NSimSun" w:hAnsi="Times New Roman"/>
          <w:kern w:val="2"/>
          <w:sz w:val="24"/>
          <w:szCs w:val="24"/>
          <w:lang w:eastAsia="zh-CN" w:bidi="hi-IN"/>
        </w:rPr>
        <w:lastRenderedPageBreak/>
        <w:t xml:space="preserve">       </w:t>
      </w:r>
      <w:r w:rsidRPr="00C15CBD">
        <w:rPr>
          <w:rFonts w:ascii="Times New Roman" w:eastAsia="NSimSun" w:hAnsi="Times New Roman"/>
          <w:kern w:val="2"/>
          <w:sz w:val="24"/>
          <w:szCs w:val="24"/>
          <w:lang w:eastAsia="zh-CN" w:bidi="hi-IN"/>
        </w:rPr>
        <w:t xml:space="preserve">c)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nu </w:t>
      </w:r>
      <w:proofErr w:type="spellStart"/>
      <w:r w:rsidRPr="00C15CBD">
        <w:rPr>
          <w:rFonts w:ascii="Times New Roman" w:eastAsia="NSimSun" w:hAnsi="Times New Roman"/>
          <w:kern w:val="2"/>
          <w:sz w:val="24"/>
          <w:szCs w:val="24"/>
          <w:lang w:eastAsia="zh-CN" w:bidi="hi-IN"/>
        </w:rPr>
        <w:t>efectueze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manevre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nepermise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modificări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neautorizate</w:t>
      </w:r>
      <w:proofErr w:type="spellEnd"/>
      <w:r w:rsidRPr="00C15CBD">
        <w:rPr>
          <w:rFonts w:ascii="Times New Roman" w:eastAsia="NSimSun" w:hAnsi="Times New Roman"/>
          <w:kern w:val="2"/>
          <w:sz w:val="24"/>
          <w:szCs w:val="24"/>
          <w:lang w:eastAsia="zh-CN" w:bidi="hi-IN"/>
        </w:rPr>
        <w:t xml:space="preserve"> ale </w:t>
      </w:r>
      <w:proofErr w:type="spellStart"/>
      <w:r w:rsidRPr="00C15CBD">
        <w:rPr>
          <w:rFonts w:ascii="Times New Roman" w:eastAsia="NSimSun" w:hAnsi="Times New Roman"/>
          <w:kern w:val="2"/>
          <w:sz w:val="24"/>
          <w:szCs w:val="24"/>
          <w:lang w:eastAsia="zh-CN" w:bidi="hi-IN"/>
        </w:rPr>
        <w:t>sistemelor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şi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instalaţiilor</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apărare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împotriva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w:t>
      </w:r>
      <w:r w:rsidRPr="00C15CBD">
        <w:rPr>
          <w:rFonts w:ascii="Times New Roman" w:eastAsia="NSimSun" w:hAnsi="Times New Roman"/>
          <w:kern w:val="2"/>
          <w:sz w:val="24"/>
          <w:szCs w:val="24"/>
          <w:lang w:eastAsia="zh-CN" w:bidi="hi-IN"/>
        </w:rPr>
        <w:br/>
      </w:r>
      <w:r>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 xml:space="preserve">d)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comunice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imediat</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după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constatare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conducătorului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locului</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muncă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orice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încălcare</w:t>
      </w:r>
      <w:proofErr w:type="spellEnd"/>
      <w:r w:rsidRPr="00C15CBD">
        <w:rPr>
          <w:rFonts w:ascii="Times New Roman" w:eastAsia="NSimSun" w:hAnsi="Times New Roman"/>
          <w:kern w:val="2"/>
          <w:sz w:val="24"/>
          <w:szCs w:val="24"/>
          <w:lang w:eastAsia="zh-CN" w:bidi="hi-IN"/>
        </w:rPr>
        <w:t xml:space="preserve"> a </w:t>
      </w:r>
      <w:proofErr w:type="spellStart"/>
      <w:r w:rsidRPr="00C15CBD">
        <w:rPr>
          <w:rFonts w:ascii="Times New Roman" w:eastAsia="NSimSun" w:hAnsi="Times New Roman"/>
          <w:kern w:val="2"/>
          <w:sz w:val="24"/>
          <w:szCs w:val="24"/>
          <w:lang w:eastAsia="zh-CN" w:bidi="hi-IN"/>
        </w:rPr>
        <w:t>normelor</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apărare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împotriva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a </w:t>
      </w:r>
      <w:proofErr w:type="spellStart"/>
      <w:r w:rsidRPr="00C15CBD">
        <w:rPr>
          <w:rFonts w:ascii="Times New Roman" w:eastAsia="NSimSun" w:hAnsi="Times New Roman"/>
          <w:kern w:val="2"/>
          <w:sz w:val="24"/>
          <w:szCs w:val="24"/>
          <w:lang w:eastAsia="zh-CN" w:bidi="hi-IN"/>
        </w:rPr>
        <w:t>oricărei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situaţii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stabilite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acesta</w:t>
      </w:r>
      <w:proofErr w:type="spellEnd"/>
      <w:r w:rsidRPr="00C15CBD">
        <w:rPr>
          <w:rFonts w:ascii="Times New Roman" w:eastAsia="NSimSun" w:hAnsi="Times New Roman"/>
          <w:kern w:val="2"/>
          <w:sz w:val="24"/>
          <w:szCs w:val="24"/>
          <w:lang w:eastAsia="zh-CN" w:bidi="hi-IN"/>
        </w:rPr>
        <w:t xml:space="preserve"> ca </w:t>
      </w:r>
      <w:proofErr w:type="spellStart"/>
      <w:r w:rsidRPr="00C15CBD">
        <w:rPr>
          <w:rFonts w:ascii="Times New Roman" w:eastAsia="NSimSun" w:hAnsi="Times New Roman"/>
          <w:kern w:val="2"/>
          <w:sz w:val="24"/>
          <w:szCs w:val="24"/>
          <w:lang w:eastAsia="zh-CN" w:bidi="hi-IN"/>
        </w:rPr>
        <w:t>fiind</w:t>
      </w:r>
      <w:proofErr w:type="spellEnd"/>
      <w:r w:rsidRPr="00C15CBD">
        <w:rPr>
          <w:rFonts w:ascii="Times New Roman" w:eastAsia="NSimSun" w:hAnsi="Times New Roman"/>
          <w:kern w:val="2"/>
          <w:sz w:val="24"/>
          <w:szCs w:val="24"/>
          <w:lang w:eastAsia="zh-CN" w:bidi="hi-IN"/>
        </w:rPr>
        <w:t xml:space="preserve"> un </w:t>
      </w:r>
      <w:proofErr w:type="spellStart"/>
      <w:r w:rsidRPr="00C15CBD">
        <w:rPr>
          <w:rFonts w:ascii="Times New Roman" w:eastAsia="NSimSun" w:hAnsi="Times New Roman"/>
          <w:kern w:val="2"/>
          <w:sz w:val="24"/>
          <w:szCs w:val="24"/>
          <w:lang w:eastAsia="zh-CN" w:bidi="hi-IN"/>
        </w:rPr>
        <w:t>pericol</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incendiu</w:t>
      </w:r>
      <w:proofErr w:type="spellEnd"/>
      <w:r w:rsidRPr="00C15CBD">
        <w:rPr>
          <w:rFonts w:ascii="Times New Roman" w:eastAsia="NSimSun" w:hAnsi="Times New Roman"/>
          <w:kern w:val="2"/>
          <w:sz w:val="24"/>
          <w:szCs w:val="24"/>
          <w:lang w:eastAsia="zh-CN" w:bidi="hi-IN"/>
        </w:rPr>
        <w:t xml:space="preserve">, precum </w:t>
      </w:r>
      <w:proofErr w:type="spellStart"/>
      <w:r w:rsidRPr="00C15CBD">
        <w:rPr>
          <w:rFonts w:ascii="Times New Roman" w:eastAsia="NSimSun" w:hAnsi="Times New Roman"/>
          <w:kern w:val="2"/>
          <w:sz w:val="24"/>
          <w:szCs w:val="24"/>
          <w:lang w:eastAsia="zh-CN" w:bidi="hi-IN"/>
        </w:rPr>
        <w:t>şi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orice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defecţiune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sesizată</w:t>
      </w:r>
      <w:proofErr w:type="spellEnd"/>
      <w:r w:rsidRPr="00C15CBD">
        <w:rPr>
          <w:rFonts w:ascii="Times New Roman" w:eastAsia="NSimSun" w:hAnsi="Times New Roman"/>
          <w:kern w:val="2"/>
          <w:sz w:val="24"/>
          <w:szCs w:val="24"/>
          <w:lang w:eastAsia="zh-CN" w:bidi="hi-IN"/>
        </w:rPr>
        <w:t xml:space="preserve"> la </w:t>
      </w:r>
      <w:proofErr w:type="spellStart"/>
      <w:r w:rsidRPr="00C15CBD">
        <w:rPr>
          <w:rFonts w:ascii="Times New Roman" w:eastAsia="NSimSun" w:hAnsi="Times New Roman"/>
          <w:kern w:val="2"/>
          <w:sz w:val="24"/>
          <w:szCs w:val="24"/>
          <w:lang w:eastAsia="zh-CN" w:bidi="hi-IN"/>
        </w:rPr>
        <w:t>sistemele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şi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instalaţiile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apărare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împotriva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w:t>
      </w:r>
      <w:r w:rsidRPr="00C15CBD">
        <w:rPr>
          <w:rFonts w:ascii="Times New Roman" w:eastAsia="NSimSun" w:hAnsi="Times New Roman"/>
          <w:kern w:val="2"/>
          <w:sz w:val="24"/>
          <w:szCs w:val="24"/>
          <w:lang w:eastAsia="zh-CN" w:bidi="hi-IN"/>
        </w:rPr>
        <w:br/>
      </w:r>
      <w:r>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 xml:space="preserve">e)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coopereze</w:t>
      </w:r>
      <w:proofErr w:type="spellEnd"/>
      <w:r w:rsidRPr="00C15CBD">
        <w:rPr>
          <w:rFonts w:ascii="Times New Roman" w:eastAsia="NSimSun" w:hAnsi="Times New Roman"/>
          <w:kern w:val="2"/>
          <w:sz w:val="24"/>
          <w:szCs w:val="24"/>
          <w:lang w:eastAsia="zh-CN" w:bidi="hi-IN"/>
        </w:rPr>
        <w:t xml:space="preserve"> cu </w:t>
      </w:r>
      <w:proofErr w:type="spellStart"/>
      <w:r w:rsidRPr="00C15CBD">
        <w:rPr>
          <w:rFonts w:ascii="Times New Roman" w:eastAsia="NSimSun" w:hAnsi="Times New Roman"/>
          <w:kern w:val="2"/>
          <w:sz w:val="24"/>
          <w:szCs w:val="24"/>
          <w:lang w:eastAsia="zh-CN" w:bidi="hi-IN"/>
        </w:rPr>
        <w:t>salariaţii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desemnaţi</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conducătorul</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instituției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după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caz</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respectiv</w:t>
      </w:r>
      <w:proofErr w:type="spellEnd"/>
      <w:r w:rsidRPr="00C15CBD">
        <w:rPr>
          <w:rFonts w:ascii="Times New Roman" w:eastAsia="NSimSun" w:hAnsi="Times New Roman"/>
          <w:kern w:val="2"/>
          <w:sz w:val="24"/>
          <w:szCs w:val="24"/>
          <w:lang w:eastAsia="zh-CN" w:bidi="hi-IN"/>
        </w:rPr>
        <w:t xml:space="preserve"> cu </w:t>
      </w:r>
      <w:proofErr w:type="spellStart"/>
      <w:r w:rsidRPr="00C15CBD">
        <w:rPr>
          <w:rFonts w:ascii="Times New Roman" w:eastAsia="NSimSun" w:hAnsi="Times New Roman"/>
          <w:kern w:val="2"/>
          <w:sz w:val="24"/>
          <w:szCs w:val="24"/>
          <w:lang w:eastAsia="zh-CN" w:bidi="hi-IN"/>
        </w:rPr>
        <w:t>cadrul</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tehnic</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specializat</w:t>
      </w:r>
      <w:proofErr w:type="spellEnd"/>
      <w:r w:rsidRPr="00C15CBD">
        <w:rPr>
          <w:rFonts w:ascii="Times New Roman" w:eastAsia="NSimSun" w:hAnsi="Times New Roman"/>
          <w:kern w:val="2"/>
          <w:sz w:val="24"/>
          <w:szCs w:val="24"/>
          <w:lang w:eastAsia="zh-CN" w:bidi="hi-IN"/>
        </w:rPr>
        <w:t xml:space="preserve">, care are </w:t>
      </w:r>
      <w:proofErr w:type="spellStart"/>
      <w:r w:rsidRPr="00C15CBD">
        <w:rPr>
          <w:rFonts w:ascii="Times New Roman" w:eastAsia="NSimSun" w:hAnsi="Times New Roman"/>
          <w:kern w:val="2"/>
          <w:sz w:val="24"/>
          <w:szCs w:val="24"/>
          <w:lang w:eastAsia="zh-CN" w:bidi="hi-IN"/>
        </w:rPr>
        <w:t>atribuţii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domeniul</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apărării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împotriva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vederea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realizării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măsurilor</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apărare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împotriva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w:t>
      </w:r>
      <w:r w:rsidRPr="00C15CBD">
        <w:rPr>
          <w:rFonts w:ascii="Times New Roman" w:eastAsia="NSimSun" w:hAnsi="Times New Roman"/>
          <w:kern w:val="2"/>
          <w:sz w:val="24"/>
          <w:szCs w:val="24"/>
          <w:lang w:eastAsia="zh-CN" w:bidi="hi-IN"/>
        </w:rPr>
        <w:br/>
      </w:r>
      <w:r>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 xml:space="preserve">f)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acţioneze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conformitate</w:t>
      </w:r>
      <w:proofErr w:type="spellEnd"/>
      <w:r w:rsidRPr="00C15CBD">
        <w:rPr>
          <w:rFonts w:ascii="Times New Roman" w:eastAsia="NSimSun" w:hAnsi="Times New Roman"/>
          <w:kern w:val="2"/>
          <w:sz w:val="24"/>
          <w:szCs w:val="24"/>
          <w:lang w:eastAsia="zh-CN" w:bidi="hi-IN"/>
        </w:rPr>
        <w:t xml:space="preserve"> cu </w:t>
      </w:r>
      <w:proofErr w:type="spellStart"/>
      <w:r w:rsidRPr="00C15CBD">
        <w:rPr>
          <w:rFonts w:ascii="Times New Roman" w:eastAsia="NSimSun" w:hAnsi="Times New Roman"/>
          <w:kern w:val="2"/>
          <w:sz w:val="24"/>
          <w:szCs w:val="24"/>
          <w:lang w:eastAsia="zh-CN" w:bidi="hi-IN"/>
        </w:rPr>
        <w:t>procedurile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stabilite</w:t>
      </w:r>
      <w:proofErr w:type="spellEnd"/>
      <w:r w:rsidRPr="00C15CBD">
        <w:rPr>
          <w:rFonts w:ascii="Times New Roman" w:eastAsia="NSimSun" w:hAnsi="Times New Roman"/>
          <w:kern w:val="2"/>
          <w:sz w:val="24"/>
          <w:szCs w:val="24"/>
          <w:lang w:eastAsia="zh-CN" w:bidi="hi-IN"/>
        </w:rPr>
        <w:t xml:space="preserve"> la </w:t>
      </w:r>
      <w:proofErr w:type="spellStart"/>
      <w:r w:rsidRPr="00C15CBD">
        <w:rPr>
          <w:rFonts w:ascii="Times New Roman" w:eastAsia="NSimSun" w:hAnsi="Times New Roman"/>
          <w:kern w:val="2"/>
          <w:sz w:val="24"/>
          <w:szCs w:val="24"/>
          <w:lang w:eastAsia="zh-CN" w:bidi="hi-IN"/>
        </w:rPr>
        <w:t>locul</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muncă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cazul</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apariţiei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oricărui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pericol</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iminent</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incendiu</w:t>
      </w:r>
      <w:proofErr w:type="spellEnd"/>
      <w:r w:rsidRPr="00C15CBD">
        <w:rPr>
          <w:rFonts w:ascii="Times New Roman" w:eastAsia="NSimSun" w:hAnsi="Times New Roman"/>
          <w:kern w:val="2"/>
          <w:sz w:val="24"/>
          <w:szCs w:val="24"/>
          <w:lang w:eastAsia="zh-CN" w:bidi="hi-IN"/>
        </w:rPr>
        <w:t>;</w:t>
      </w:r>
      <w:r w:rsidRPr="00C15CBD">
        <w:rPr>
          <w:rFonts w:ascii="Times New Roman" w:eastAsia="NSimSun" w:hAnsi="Times New Roman"/>
          <w:kern w:val="2"/>
          <w:sz w:val="24"/>
          <w:szCs w:val="24"/>
          <w:lang w:eastAsia="zh-CN" w:bidi="hi-IN"/>
        </w:rPr>
        <w:br/>
      </w:r>
      <w:r>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 xml:space="preserve">g)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furnizeze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persoanelor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abilitate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toate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datele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şi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informaţiile</w:t>
      </w:r>
      <w:proofErr w:type="spellEnd"/>
      <w:r w:rsidRPr="00C15CBD">
        <w:rPr>
          <w:rFonts w:ascii="Times New Roman" w:eastAsia="NSimSun" w:hAnsi="Times New Roman"/>
          <w:kern w:val="2"/>
          <w:sz w:val="24"/>
          <w:szCs w:val="24"/>
          <w:lang w:eastAsia="zh-CN" w:bidi="hi-IN"/>
        </w:rPr>
        <w:t xml:space="preserve"> de care are </w:t>
      </w:r>
      <w:proofErr w:type="spellStart"/>
      <w:r w:rsidRPr="00C15CBD">
        <w:rPr>
          <w:rFonts w:ascii="Times New Roman" w:eastAsia="NSimSun" w:hAnsi="Times New Roman"/>
          <w:kern w:val="2"/>
          <w:sz w:val="24"/>
          <w:szCs w:val="24"/>
          <w:lang w:eastAsia="zh-CN" w:bidi="hi-IN"/>
        </w:rPr>
        <w:t>cunoştinţă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referitoare</w:t>
      </w:r>
      <w:proofErr w:type="spellEnd"/>
      <w:r w:rsidRPr="00C15CBD">
        <w:rPr>
          <w:rFonts w:ascii="Times New Roman" w:eastAsia="NSimSun" w:hAnsi="Times New Roman"/>
          <w:kern w:val="2"/>
          <w:sz w:val="24"/>
          <w:szCs w:val="24"/>
          <w:lang w:eastAsia="zh-CN" w:bidi="hi-IN"/>
        </w:rPr>
        <w:t xml:space="preserve"> la </w:t>
      </w:r>
      <w:proofErr w:type="spellStart"/>
      <w:r w:rsidRPr="00C15CBD">
        <w:rPr>
          <w:rFonts w:ascii="Times New Roman" w:eastAsia="NSimSun" w:hAnsi="Times New Roman"/>
          <w:kern w:val="2"/>
          <w:sz w:val="24"/>
          <w:szCs w:val="24"/>
          <w:lang w:eastAsia="zh-CN" w:bidi="hi-IN"/>
        </w:rPr>
        <w:t>producerea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w:t>
      </w:r>
    </w:p>
    <w:p w14:paraId="57B6A6B2" w14:textId="0F99B85A" w:rsidR="00CF1ECA" w:rsidRPr="00CF1ECA" w:rsidRDefault="00CF1ECA" w:rsidP="00CF1ECA">
      <w:pPr>
        <w:suppressAutoHyphens/>
        <w:spacing w:after="0" w:line="240" w:lineRule="auto"/>
        <w:ind w:left="180" w:hanging="270"/>
        <w:rPr>
          <w:rFonts w:ascii="Times New Roman" w:eastAsia="NSimSun" w:hAnsi="Times New Roman"/>
          <w:kern w:val="2"/>
          <w:sz w:val="24"/>
          <w:szCs w:val="24"/>
          <w:lang w:eastAsia="zh-CN" w:bidi="hi-IN"/>
        </w:rPr>
      </w:pPr>
      <w:r>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 xml:space="preserve">h) </w:t>
      </w:r>
      <w:proofErr w:type="spellStart"/>
      <w:r w:rsidRPr="00C15CBD">
        <w:rPr>
          <w:rFonts w:ascii="Times New Roman" w:eastAsia="NSimSun" w:hAnsi="Times New Roman"/>
          <w:kern w:val="2"/>
          <w:sz w:val="24"/>
          <w:szCs w:val="24"/>
          <w:lang w:eastAsia="zh-CN" w:bidi="hi-IN"/>
        </w:rPr>
        <w:t>utilizatorii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unor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substanțe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preparate </w:t>
      </w:r>
      <w:proofErr w:type="spellStart"/>
      <w:r w:rsidRPr="00C15CBD">
        <w:rPr>
          <w:rFonts w:ascii="Times New Roman" w:eastAsia="NSimSun" w:hAnsi="Times New Roman"/>
          <w:kern w:val="2"/>
          <w:sz w:val="24"/>
          <w:szCs w:val="24"/>
          <w:lang w:eastAsia="zh-CN" w:bidi="hi-IN"/>
        </w:rPr>
        <w:t>chimice</w:t>
      </w:r>
      <w:proofErr w:type="spellEnd"/>
      <w:r w:rsidRPr="00C15CBD">
        <w:rPr>
          <w:rFonts w:ascii="Times New Roman" w:eastAsia="NSimSun" w:hAnsi="Times New Roman"/>
          <w:kern w:val="2"/>
          <w:sz w:val="24"/>
          <w:szCs w:val="24"/>
          <w:lang w:eastAsia="zh-CN" w:bidi="hi-IN"/>
        </w:rPr>
        <w:t xml:space="preserve"> cu </w:t>
      </w:r>
      <w:proofErr w:type="spellStart"/>
      <w:r w:rsidRPr="00C15CBD">
        <w:rPr>
          <w:rFonts w:ascii="Times New Roman" w:eastAsia="NSimSun" w:hAnsi="Times New Roman"/>
          <w:kern w:val="2"/>
          <w:sz w:val="24"/>
          <w:szCs w:val="24"/>
          <w:lang w:eastAsia="zh-CN" w:bidi="hi-IN"/>
        </w:rPr>
        <w:t>potențial</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declanșare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incendii</w:t>
      </w:r>
      <w:proofErr w:type="spellEnd"/>
      <w:r w:rsidRPr="00C15CBD">
        <w:rPr>
          <w:rFonts w:ascii="Times New Roman" w:eastAsia="NSimSun" w:hAnsi="Times New Roman"/>
          <w:kern w:val="2"/>
          <w:sz w:val="24"/>
          <w:szCs w:val="24"/>
          <w:lang w:eastAsia="zh-CN" w:bidi="hi-IN"/>
        </w:rPr>
        <w:t xml:space="preserve"> au </w:t>
      </w:r>
      <w:proofErr w:type="spellStart"/>
      <w:r w:rsidRPr="00C15CBD">
        <w:rPr>
          <w:rFonts w:ascii="Times New Roman" w:eastAsia="NSimSun" w:hAnsi="Times New Roman"/>
          <w:kern w:val="2"/>
          <w:sz w:val="24"/>
          <w:szCs w:val="24"/>
          <w:lang w:eastAsia="zh-CN" w:bidi="hi-IN"/>
        </w:rPr>
        <w:t>obligația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le </w:t>
      </w:r>
      <w:proofErr w:type="spellStart"/>
      <w:r w:rsidRPr="00C15CBD">
        <w:rPr>
          <w:rFonts w:ascii="Times New Roman" w:eastAsia="NSimSun" w:hAnsi="Times New Roman"/>
          <w:kern w:val="2"/>
          <w:sz w:val="24"/>
          <w:szCs w:val="24"/>
          <w:lang w:eastAsia="zh-CN" w:bidi="hi-IN"/>
        </w:rPr>
        <w:t>manevreze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utilizeze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și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depoziteze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numai</w:t>
      </w:r>
      <w:proofErr w:type="spellEnd"/>
      <w:r w:rsidRPr="00C15CBD">
        <w:rPr>
          <w:rFonts w:ascii="Times New Roman" w:eastAsia="NSimSun" w:hAnsi="Times New Roman"/>
          <w:kern w:val="2"/>
          <w:sz w:val="24"/>
          <w:szCs w:val="24"/>
          <w:lang w:eastAsia="zh-CN" w:bidi="hi-IN"/>
        </w:rPr>
        <w:t xml:space="preserve"> cu </w:t>
      </w:r>
      <w:proofErr w:type="spellStart"/>
      <w:r w:rsidRPr="00C15CBD">
        <w:rPr>
          <w:rFonts w:ascii="Times New Roman" w:eastAsia="NSimSun" w:hAnsi="Times New Roman"/>
          <w:kern w:val="2"/>
          <w:sz w:val="24"/>
          <w:szCs w:val="24"/>
          <w:lang w:eastAsia="zh-CN" w:bidi="hi-IN"/>
        </w:rPr>
        <w:t>respectarea</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prevederilor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privind</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securitatea</w:t>
      </w:r>
      <w:proofErr w:type="spellEnd"/>
      <w:r w:rsidRPr="00C15CBD">
        <w:rPr>
          <w:rFonts w:ascii="Times New Roman" w:eastAsia="NSimSun" w:hAnsi="Times New Roman"/>
          <w:kern w:val="2"/>
          <w:sz w:val="24"/>
          <w:szCs w:val="24"/>
          <w:lang w:eastAsia="zh-CN" w:bidi="hi-IN"/>
        </w:rPr>
        <w:t xml:space="preserve"> la </w:t>
      </w:r>
      <w:proofErr w:type="spellStart"/>
      <w:r w:rsidRPr="00C15CBD">
        <w:rPr>
          <w:rFonts w:ascii="Times New Roman" w:eastAsia="NSimSun" w:hAnsi="Times New Roman"/>
          <w:kern w:val="2"/>
          <w:sz w:val="24"/>
          <w:szCs w:val="24"/>
          <w:lang w:eastAsia="zh-CN" w:bidi="hi-IN"/>
        </w:rPr>
        <w:t>incendiu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și</w:t>
      </w:r>
      <w:proofErr w:type="spellEnd"/>
      <w:r w:rsidRPr="00C15CBD">
        <w:rPr>
          <w:rFonts w:ascii="Times New Roman" w:eastAsia="NSimSun" w:hAnsi="Times New Roman"/>
          <w:kern w:val="2"/>
          <w:sz w:val="24"/>
          <w:szCs w:val="24"/>
          <w:lang w:eastAsia="zh-CN" w:bidi="hi-IN"/>
        </w:rPr>
        <w:t xml:space="preserve"> a </w:t>
      </w:r>
      <w:proofErr w:type="spellStart"/>
      <w:r w:rsidRPr="00C15CBD">
        <w:rPr>
          <w:rFonts w:ascii="Times New Roman" w:eastAsia="NSimSun" w:hAnsi="Times New Roman"/>
          <w:kern w:val="2"/>
          <w:sz w:val="24"/>
          <w:szCs w:val="24"/>
          <w:lang w:eastAsia="zh-CN" w:bidi="hi-IN"/>
        </w:rPr>
        <w:t>instrucțiunilor</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lucru</w:t>
      </w:r>
      <w:proofErr w:type="spellEnd"/>
      <w:r w:rsidRPr="00C15CBD">
        <w:rPr>
          <w:rFonts w:ascii="Times New Roman" w:eastAsia="NSimSun" w:hAnsi="Times New Roman"/>
          <w:kern w:val="2"/>
          <w:sz w:val="24"/>
          <w:szCs w:val="24"/>
          <w:lang w:eastAsia="zh-CN" w:bidi="hi-IN"/>
        </w:rPr>
        <w:t>;</w:t>
      </w:r>
    </w:p>
    <w:p w14:paraId="1525DABA" w14:textId="50902FC4" w:rsidR="00CF1ECA" w:rsidRPr="00C15CBD" w:rsidRDefault="00CF1ECA" w:rsidP="00CF1ECA">
      <w:pPr>
        <w:suppressAutoHyphens/>
        <w:spacing w:after="0" w:line="240" w:lineRule="auto"/>
        <w:ind w:left="270"/>
        <w:rPr>
          <w:rFonts w:ascii="Liberation Serif" w:eastAsia="NSimSun" w:hAnsi="Liberation Serif" w:cs="Arial" w:hint="eastAsia"/>
          <w:kern w:val="2"/>
          <w:sz w:val="24"/>
          <w:szCs w:val="24"/>
          <w:lang w:eastAsia="zh-CN" w:bidi="hi-IN"/>
        </w:rPr>
      </w:pPr>
      <w:proofErr w:type="spellStart"/>
      <w:r w:rsidRPr="00C15CBD">
        <w:rPr>
          <w:rFonts w:ascii="Times New Roman" w:eastAsia="NSimSun" w:hAnsi="Times New Roman"/>
          <w:kern w:val="2"/>
          <w:sz w:val="24"/>
          <w:szCs w:val="24"/>
          <w:lang w:eastAsia="zh-CN" w:bidi="hi-IN"/>
        </w:rPr>
        <w:t>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nu </w:t>
      </w:r>
      <w:proofErr w:type="spellStart"/>
      <w:r w:rsidRPr="00C15CBD">
        <w:rPr>
          <w:rFonts w:ascii="Times New Roman" w:eastAsia="NSimSun" w:hAnsi="Times New Roman"/>
          <w:kern w:val="2"/>
          <w:sz w:val="24"/>
          <w:szCs w:val="24"/>
          <w:lang w:eastAsia="zh-CN" w:bidi="hi-IN"/>
        </w:rPr>
        <w:t>pătrundă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zonele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restricție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locurile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muncă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pentru</w:t>
      </w:r>
      <w:proofErr w:type="spellEnd"/>
      <w:r w:rsidRPr="00C15CBD">
        <w:rPr>
          <w:rFonts w:ascii="Times New Roman" w:eastAsia="NSimSun" w:hAnsi="Times New Roman"/>
          <w:kern w:val="2"/>
          <w:sz w:val="24"/>
          <w:szCs w:val="24"/>
          <w:lang w:eastAsia="zh-CN" w:bidi="hi-IN"/>
        </w:rPr>
        <w:t xml:space="preserve"> care nu au </w:t>
      </w:r>
      <w:proofErr w:type="spellStart"/>
      <w:r w:rsidRPr="00C15CBD">
        <w:rPr>
          <w:rFonts w:ascii="Times New Roman" w:eastAsia="NSimSun" w:hAnsi="Times New Roman"/>
          <w:kern w:val="2"/>
          <w:sz w:val="24"/>
          <w:szCs w:val="24"/>
          <w:lang w:eastAsia="zh-CN" w:bidi="hi-IN"/>
        </w:rPr>
        <w:t>fost</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instruiți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autorizați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și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nu </w:t>
      </w:r>
      <w:proofErr w:type="spellStart"/>
      <w:r w:rsidRPr="00C15CBD">
        <w:rPr>
          <w:rFonts w:ascii="Times New Roman" w:eastAsia="NSimSun" w:hAnsi="Times New Roman"/>
          <w:kern w:val="2"/>
          <w:sz w:val="24"/>
          <w:szCs w:val="24"/>
          <w:lang w:eastAsia="zh-CN" w:bidi="hi-IN"/>
        </w:rPr>
        <w:t>efectueze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intervenții</w:t>
      </w:r>
      <w:proofErr w:type="spellEnd"/>
      <w:r w:rsidRPr="00C15CBD">
        <w:rPr>
          <w:rFonts w:ascii="Times New Roman" w:eastAsia="NSimSun" w:hAnsi="Times New Roman"/>
          <w:kern w:val="2"/>
          <w:sz w:val="24"/>
          <w:szCs w:val="24"/>
          <w:lang w:eastAsia="zh-CN" w:bidi="hi-IN"/>
        </w:rPr>
        <w:t xml:space="preserve"> la </w:t>
      </w:r>
      <w:proofErr w:type="spellStart"/>
      <w:r w:rsidRPr="00C15CBD">
        <w:rPr>
          <w:rFonts w:ascii="Times New Roman" w:eastAsia="NSimSun" w:hAnsi="Times New Roman"/>
          <w:kern w:val="2"/>
          <w:sz w:val="24"/>
          <w:szCs w:val="24"/>
          <w:lang w:eastAsia="zh-CN" w:bidi="hi-IN"/>
        </w:rPr>
        <w:t>mijloacele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tehnice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prevenire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și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stingere</w:t>
      </w:r>
      <w:proofErr w:type="spellEnd"/>
      <w:r w:rsidRPr="00C15CBD">
        <w:rPr>
          <w:rFonts w:ascii="Times New Roman" w:eastAsia="NSimSun" w:hAnsi="Times New Roman"/>
          <w:kern w:val="2"/>
          <w:sz w:val="24"/>
          <w:szCs w:val="24"/>
          <w:lang w:eastAsia="zh-CN" w:bidi="hi-IN"/>
        </w:rPr>
        <w:t xml:space="preserve"> a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orice</w:t>
      </w:r>
      <w:proofErr w:type="spellEnd"/>
      <w:r w:rsidRPr="00C15CBD">
        <w:rPr>
          <w:rFonts w:ascii="Times New Roman" w:eastAsia="NSimSun" w:hAnsi="Times New Roman"/>
          <w:kern w:val="2"/>
          <w:sz w:val="24"/>
          <w:szCs w:val="24"/>
          <w:lang w:eastAsia="zh-CN" w:bidi="hi-IN"/>
        </w:rPr>
        <w:t xml:space="preserve"> tip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natură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ar</w:t>
      </w:r>
      <w:proofErr w:type="spellEnd"/>
      <w:r w:rsidRPr="00C15CBD">
        <w:rPr>
          <w:rFonts w:ascii="Times New Roman" w:eastAsia="NSimSun" w:hAnsi="Times New Roman"/>
          <w:kern w:val="2"/>
          <w:sz w:val="24"/>
          <w:szCs w:val="24"/>
          <w:lang w:eastAsia="zh-CN" w:bidi="hi-IN"/>
        </w:rPr>
        <w:t xml:space="preserve"> fi </w:t>
      </w:r>
      <w:proofErr w:type="spellStart"/>
      <w:r w:rsidRPr="00C15CBD">
        <w:rPr>
          <w:rFonts w:ascii="Times New Roman" w:eastAsia="NSimSun" w:hAnsi="Times New Roman"/>
          <w:kern w:val="2"/>
          <w:sz w:val="24"/>
          <w:szCs w:val="24"/>
          <w:lang w:eastAsia="zh-CN" w:bidi="hi-IN"/>
        </w:rPr>
        <w:t>ele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chiar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dacă</w:t>
      </w:r>
      <w:proofErr w:type="spellEnd"/>
      <w:r w:rsidRPr="00C15CBD">
        <w:rPr>
          <w:rFonts w:ascii="Times New Roman" w:eastAsia="NSimSun" w:hAnsi="Times New Roman"/>
          <w:kern w:val="2"/>
          <w:sz w:val="24"/>
          <w:szCs w:val="24"/>
          <w:lang w:eastAsia="zh-CN" w:bidi="hi-IN"/>
        </w:rPr>
        <w:t xml:space="preserve"> nu sunt active;</w:t>
      </w:r>
    </w:p>
    <w:p w14:paraId="6844BFCD" w14:textId="2172C820" w:rsidR="00CF1ECA" w:rsidRPr="00C15CBD" w:rsidRDefault="00CF1ECA" w:rsidP="00CF1ECA">
      <w:pPr>
        <w:suppressAutoHyphens/>
        <w:spacing w:after="0" w:line="240" w:lineRule="auto"/>
        <w:ind w:left="270"/>
        <w:rPr>
          <w:rFonts w:ascii="Liberation Serif" w:eastAsia="NSimSun" w:hAnsi="Liberation Serif" w:cs="Arial" w:hint="eastAsia"/>
          <w:kern w:val="2"/>
          <w:sz w:val="24"/>
          <w:szCs w:val="24"/>
          <w:lang w:eastAsia="zh-CN" w:bidi="hi-IN"/>
        </w:rPr>
      </w:pPr>
      <w:r w:rsidRPr="00C15CBD">
        <w:rPr>
          <w:rFonts w:ascii="Times New Roman" w:eastAsia="NSimSun" w:hAnsi="Times New Roman"/>
          <w:kern w:val="2"/>
          <w:sz w:val="24"/>
          <w:szCs w:val="24"/>
          <w:lang w:eastAsia="zh-CN" w:bidi="hi-IN"/>
        </w:rPr>
        <w:t xml:space="preserve">j)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nu mute din </w:t>
      </w:r>
      <w:proofErr w:type="spellStart"/>
      <w:r w:rsidRPr="00C15CBD">
        <w:rPr>
          <w:rFonts w:ascii="Times New Roman" w:eastAsia="NSimSun" w:hAnsi="Times New Roman"/>
          <w:kern w:val="2"/>
          <w:sz w:val="24"/>
          <w:szCs w:val="24"/>
          <w:lang w:eastAsia="zh-CN" w:bidi="hi-IN"/>
        </w:rPr>
        <w:t>locurile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stabilite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prin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planurile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prevenire</w:t>
      </w:r>
      <w:proofErr w:type="spellEnd"/>
      <w:r w:rsidRPr="00C15CBD">
        <w:rPr>
          <w:rFonts w:ascii="Times New Roman" w:eastAsia="NSimSun" w:hAnsi="Times New Roman"/>
          <w:kern w:val="2"/>
          <w:sz w:val="24"/>
          <w:szCs w:val="24"/>
          <w:lang w:eastAsia="zh-CN" w:bidi="hi-IN"/>
        </w:rPr>
        <w:t xml:space="preserve"> a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și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semnalizate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corespunzător</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stingătoarele</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incendiu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orice</w:t>
      </w:r>
      <w:proofErr w:type="spellEnd"/>
      <w:r w:rsidRPr="00C15CBD">
        <w:rPr>
          <w:rFonts w:ascii="Times New Roman" w:eastAsia="NSimSun" w:hAnsi="Times New Roman"/>
          <w:kern w:val="2"/>
          <w:sz w:val="24"/>
          <w:szCs w:val="24"/>
          <w:lang w:eastAsia="zh-CN" w:bidi="hi-IN"/>
        </w:rPr>
        <w:t xml:space="preserve"> alt </w:t>
      </w:r>
      <w:proofErr w:type="spellStart"/>
      <w:r w:rsidRPr="00C15CBD">
        <w:rPr>
          <w:rFonts w:ascii="Times New Roman" w:eastAsia="NSimSun" w:hAnsi="Times New Roman"/>
          <w:kern w:val="2"/>
          <w:sz w:val="24"/>
          <w:szCs w:val="24"/>
          <w:lang w:eastAsia="zh-CN" w:bidi="hi-IN"/>
        </w:rPr>
        <w:t>mijloc</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tehnic</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prevenire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și</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stingere</w:t>
      </w:r>
      <w:proofErr w:type="spellEnd"/>
      <w:r w:rsidRPr="00C15CBD">
        <w:rPr>
          <w:rFonts w:ascii="Times New Roman" w:eastAsia="NSimSun" w:hAnsi="Times New Roman"/>
          <w:kern w:val="2"/>
          <w:sz w:val="24"/>
          <w:szCs w:val="24"/>
          <w:lang w:eastAsia="zh-CN" w:bidi="hi-IN"/>
        </w:rPr>
        <w:t xml:space="preserve"> a </w:t>
      </w:r>
      <w:proofErr w:type="spellStart"/>
      <w:r w:rsidRPr="00C15CBD">
        <w:rPr>
          <w:rFonts w:ascii="Times New Roman" w:eastAsia="NSimSun" w:hAnsi="Times New Roman"/>
          <w:kern w:val="2"/>
          <w:sz w:val="24"/>
          <w:szCs w:val="24"/>
          <w:lang w:eastAsia="zh-CN" w:bidi="hi-IN"/>
        </w:rPr>
        <w:t>incendiilor</w:t>
      </w:r>
      <w:proofErr w:type="spellEnd"/>
      <w:r w:rsidRPr="00C15CBD">
        <w:rPr>
          <w:rFonts w:ascii="Times New Roman" w:eastAsia="NSimSun" w:hAnsi="Times New Roman"/>
          <w:kern w:val="2"/>
          <w:sz w:val="24"/>
          <w:szCs w:val="24"/>
          <w:lang w:eastAsia="zh-CN" w:bidi="hi-IN"/>
        </w:rPr>
        <w:t>;</w:t>
      </w:r>
    </w:p>
    <w:p w14:paraId="112E8DF7" w14:textId="07DD5073" w:rsidR="00753746" w:rsidRDefault="00CF1ECA" w:rsidP="00CF1ECA">
      <w:pPr>
        <w:suppressAutoHyphens/>
        <w:spacing w:after="0" w:line="240" w:lineRule="auto"/>
        <w:ind w:left="360" w:hanging="360"/>
        <w:rPr>
          <w:rFonts w:ascii="Liberation Serif" w:eastAsia="NSimSun" w:hAnsi="Liberation Serif" w:cs="Arial" w:hint="eastAsia"/>
          <w:kern w:val="2"/>
          <w:sz w:val="24"/>
          <w:szCs w:val="24"/>
          <w:lang w:eastAsia="zh-CN" w:bidi="hi-IN"/>
        </w:rPr>
      </w:pPr>
      <w:r>
        <w:rPr>
          <w:rFonts w:ascii="Times New Roman" w:eastAsia="NSimSun" w:hAnsi="Times New Roman"/>
          <w:kern w:val="2"/>
          <w:sz w:val="24"/>
          <w:szCs w:val="24"/>
          <w:lang w:eastAsia="zh-CN" w:bidi="hi-IN"/>
        </w:rPr>
        <w:t xml:space="preserve">     </w:t>
      </w:r>
      <w:r w:rsidRPr="00C15CBD">
        <w:rPr>
          <w:rFonts w:ascii="Times New Roman" w:eastAsia="NSimSun" w:hAnsi="Times New Roman"/>
          <w:kern w:val="2"/>
          <w:sz w:val="24"/>
          <w:szCs w:val="24"/>
          <w:lang w:eastAsia="zh-CN" w:bidi="hi-IN"/>
        </w:rPr>
        <w:t xml:space="preserve">k) </w:t>
      </w:r>
      <w:proofErr w:type="spellStart"/>
      <w:r w:rsidRPr="00C15CBD">
        <w:rPr>
          <w:rFonts w:ascii="Times New Roman" w:eastAsia="NSimSun" w:hAnsi="Times New Roman"/>
          <w:kern w:val="2"/>
          <w:sz w:val="24"/>
          <w:szCs w:val="24"/>
          <w:lang w:eastAsia="zh-CN" w:bidi="hi-IN"/>
        </w:rPr>
        <w:t>să</w:t>
      </w:r>
      <w:proofErr w:type="spellEnd"/>
      <w:r w:rsidRPr="00C15CBD">
        <w:rPr>
          <w:rFonts w:ascii="Times New Roman" w:eastAsia="NSimSun" w:hAnsi="Times New Roman"/>
          <w:kern w:val="2"/>
          <w:sz w:val="24"/>
          <w:szCs w:val="24"/>
          <w:lang w:eastAsia="zh-CN" w:bidi="hi-IN"/>
        </w:rPr>
        <w:t xml:space="preserve"> nu </w:t>
      </w:r>
      <w:proofErr w:type="spellStart"/>
      <w:r w:rsidRPr="00C15CBD">
        <w:rPr>
          <w:rFonts w:ascii="Times New Roman" w:eastAsia="NSimSun" w:hAnsi="Times New Roman"/>
          <w:kern w:val="2"/>
          <w:sz w:val="24"/>
          <w:szCs w:val="24"/>
          <w:lang w:eastAsia="zh-CN" w:bidi="hi-IN"/>
        </w:rPr>
        <w:t>introducă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în</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instituție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la </w:t>
      </w:r>
      <w:proofErr w:type="spellStart"/>
      <w:r w:rsidRPr="00C15CBD">
        <w:rPr>
          <w:rFonts w:ascii="Times New Roman" w:eastAsia="NSimSun" w:hAnsi="Times New Roman"/>
          <w:kern w:val="2"/>
          <w:sz w:val="24"/>
          <w:szCs w:val="24"/>
          <w:lang w:eastAsia="zh-CN" w:bidi="hi-IN"/>
        </w:rPr>
        <w:t>locul</w:t>
      </w:r>
      <w:proofErr w:type="spellEnd"/>
      <w:r w:rsidRPr="00C15CBD">
        <w:rPr>
          <w:rFonts w:ascii="Times New Roman" w:eastAsia="NSimSun" w:hAnsi="Times New Roman"/>
          <w:kern w:val="2"/>
          <w:sz w:val="24"/>
          <w:szCs w:val="24"/>
          <w:lang w:eastAsia="zh-CN" w:bidi="hi-IN"/>
        </w:rPr>
        <w:t xml:space="preserve"> de </w:t>
      </w:r>
      <w:proofErr w:type="spellStart"/>
      <w:r w:rsidRPr="00C15CBD">
        <w:rPr>
          <w:rFonts w:ascii="Times New Roman" w:eastAsia="NSimSun" w:hAnsi="Times New Roman"/>
          <w:kern w:val="2"/>
          <w:sz w:val="24"/>
          <w:szCs w:val="24"/>
          <w:lang w:eastAsia="zh-CN" w:bidi="hi-IN"/>
        </w:rPr>
        <w:t>muncă</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substanțe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combustibile</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sau</w:t>
      </w:r>
      <w:proofErr w:type="spellEnd"/>
      <w:r w:rsidRPr="00C15CBD">
        <w:rPr>
          <w:rFonts w:ascii="Times New Roman" w:eastAsia="NSimSun" w:hAnsi="Times New Roman"/>
          <w:kern w:val="2"/>
          <w:sz w:val="24"/>
          <w:szCs w:val="24"/>
          <w:lang w:eastAsia="zh-CN" w:bidi="hi-IN"/>
        </w:rPr>
        <w:t xml:space="preserve"> </w:t>
      </w:r>
      <w:proofErr w:type="spellStart"/>
      <w:r w:rsidRPr="00C15CBD">
        <w:rPr>
          <w:rFonts w:ascii="Times New Roman" w:eastAsia="NSimSun" w:hAnsi="Times New Roman"/>
          <w:kern w:val="2"/>
          <w:sz w:val="24"/>
          <w:szCs w:val="24"/>
          <w:lang w:eastAsia="zh-CN" w:bidi="hi-IN"/>
        </w:rPr>
        <w:t>inflamabile</w:t>
      </w:r>
      <w:proofErr w:type="spellEnd"/>
      <w:r w:rsidRPr="00C15CBD">
        <w:rPr>
          <w:rFonts w:ascii="Times New Roman" w:eastAsia="NSimSun" w:hAnsi="Times New Roman"/>
          <w:kern w:val="2"/>
          <w:sz w:val="24"/>
          <w:szCs w:val="24"/>
          <w:lang w:eastAsia="zh-CN" w:bidi="hi-IN"/>
        </w:rPr>
        <w:t xml:space="preserve"> care pot produce un </w:t>
      </w:r>
      <w:proofErr w:type="spellStart"/>
      <w:r w:rsidRPr="00C15CBD">
        <w:rPr>
          <w:rFonts w:ascii="Times New Roman" w:eastAsia="NSimSun" w:hAnsi="Times New Roman"/>
          <w:kern w:val="2"/>
          <w:sz w:val="24"/>
          <w:szCs w:val="24"/>
          <w:lang w:eastAsia="zh-CN" w:bidi="hi-IN"/>
        </w:rPr>
        <w:t>incendiu</w:t>
      </w:r>
      <w:proofErr w:type="spellEnd"/>
      <w:r w:rsidRPr="00C15CBD">
        <w:rPr>
          <w:rFonts w:ascii="Times New Roman" w:eastAsia="NSimSun" w:hAnsi="Times New Roman"/>
          <w:kern w:val="2"/>
          <w:sz w:val="24"/>
          <w:szCs w:val="24"/>
          <w:lang w:eastAsia="zh-CN" w:bidi="hi-IN"/>
        </w:rPr>
        <w:t>.</w:t>
      </w:r>
    </w:p>
    <w:p w14:paraId="506411E9" w14:textId="77777777" w:rsidR="00CF1ECA" w:rsidRPr="00CF1ECA" w:rsidRDefault="00CF1ECA" w:rsidP="00CF1ECA">
      <w:pPr>
        <w:suppressAutoHyphens/>
        <w:spacing w:after="0" w:line="240" w:lineRule="auto"/>
        <w:ind w:left="360" w:hanging="360"/>
        <w:rPr>
          <w:rFonts w:ascii="Liberation Serif" w:eastAsia="NSimSun" w:hAnsi="Liberation Serif" w:cs="Arial" w:hint="eastAsia"/>
          <w:kern w:val="2"/>
          <w:sz w:val="24"/>
          <w:szCs w:val="24"/>
          <w:lang w:eastAsia="zh-CN" w:bidi="hi-IN"/>
        </w:rPr>
      </w:pPr>
    </w:p>
    <w:p w14:paraId="4208F454" w14:textId="77777777" w:rsidR="00753746" w:rsidRPr="00753746" w:rsidRDefault="00753746" w:rsidP="00753746">
      <w:pPr>
        <w:rPr>
          <w:rFonts w:ascii="Times New Roman" w:hAnsi="Times New Roman"/>
          <w:sz w:val="24"/>
          <w:szCs w:val="24"/>
        </w:rPr>
      </w:pPr>
      <w:proofErr w:type="spellStart"/>
      <w:r w:rsidRPr="00753746">
        <w:rPr>
          <w:rFonts w:ascii="Times New Roman" w:hAnsi="Times New Roman"/>
          <w:b/>
          <w:sz w:val="24"/>
          <w:szCs w:val="24"/>
        </w:rPr>
        <w:t>Limite</w:t>
      </w:r>
      <w:proofErr w:type="spellEnd"/>
      <w:r w:rsidRPr="00753746">
        <w:rPr>
          <w:rFonts w:ascii="Times New Roman" w:hAnsi="Times New Roman"/>
          <w:b/>
          <w:sz w:val="24"/>
          <w:szCs w:val="24"/>
        </w:rPr>
        <w:t xml:space="preserve"> de </w:t>
      </w:r>
      <w:proofErr w:type="spellStart"/>
      <w:r w:rsidRPr="00753746">
        <w:rPr>
          <w:rFonts w:ascii="Times New Roman" w:hAnsi="Times New Roman"/>
          <w:b/>
          <w:sz w:val="24"/>
          <w:szCs w:val="24"/>
        </w:rPr>
        <w:t>competenţă</w:t>
      </w:r>
      <w:proofErr w:type="spellEnd"/>
      <w:r w:rsidRPr="00753746">
        <w:rPr>
          <w:rFonts w:ascii="Times New Roman" w:hAnsi="Times New Roman"/>
          <w:b/>
          <w:sz w:val="24"/>
          <w:szCs w:val="24"/>
        </w:rPr>
        <w:t>:</w:t>
      </w:r>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limitele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atribuţiilor</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stabilite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prin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fişa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postului</w:t>
      </w:r>
      <w:proofErr w:type="spellEnd"/>
    </w:p>
    <w:p w14:paraId="6C920BCF" w14:textId="2850B38E" w:rsidR="00753746" w:rsidRPr="00753746" w:rsidRDefault="00753746" w:rsidP="00753746">
      <w:pPr>
        <w:pStyle w:val="Listparagraf"/>
        <w:spacing w:line="256" w:lineRule="auto"/>
        <w:ind w:left="0"/>
        <w:jc w:val="both"/>
        <w:rPr>
          <w:rFonts w:ascii="Times New Roman" w:hAnsi="Times New Roman"/>
          <w:sz w:val="24"/>
          <w:szCs w:val="24"/>
          <w:lang w:val="ro-RO"/>
        </w:rPr>
      </w:pPr>
      <w:proofErr w:type="spellStart"/>
      <w:r w:rsidRPr="00753746">
        <w:rPr>
          <w:rFonts w:ascii="Times New Roman" w:hAnsi="Times New Roman"/>
          <w:b/>
          <w:sz w:val="24"/>
          <w:szCs w:val="24"/>
        </w:rPr>
        <w:t>Delegare</w:t>
      </w:r>
      <w:proofErr w:type="spellEnd"/>
      <w:r w:rsidRPr="00753746">
        <w:rPr>
          <w:rFonts w:ascii="Times New Roman" w:hAnsi="Times New Roman"/>
          <w:b/>
          <w:sz w:val="24"/>
          <w:szCs w:val="24"/>
        </w:rPr>
        <w:t xml:space="preserve"> de </w:t>
      </w:r>
      <w:proofErr w:type="spellStart"/>
      <w:r w:rsidRPr="00753746">
        <w:rPr>
          <w:rFonts w:ascii="Times New Roman" w:hAnsi="Times New Roman"/>
          <w:b/>
          <w:sz w:val="24"/>
          <w:szCs w:val="24"/>
        </w:rPr>
        <w:t>atribuţii</w:t>
      </w:r>
      <w:proofErr w:type="spellEnd"/>
      <w:r w:rsidRPr="00753746">
        <w:rPr>
          <w:rFonts w:ascii="Times New Roman" w:hAnsi="Times New Roman"/>
          <w:b/>
          <w:sz w:val="24"/>
          <w:szCs w:val="24"/>
        </w:rPr>
        <w:t xml:space="preserve">: </w:t>
      </w:r>
      <w:r w:rsidRPr="00753746">
        <w:rPr>
          <w:rFonts w:ascii="Times New Roman" w:hAnsi="Times New Roman"/>
          <w:bCs/>
          <w:sz w:val="24"/>
          <w:szCs w:val="24"/>
          <w:lang w:val="ro-RO"/>
        </w:rPr>
        <w:t xml:space="preserve">Doar </w:t>
      </w:r>
      <w:r w:rsidR="00E018F8">
        <w:rPr>
          <w:rFonts w:ascii="Times New Roman" w:hAnsi="Times New Roman"/>
          <w:bCs/>
          <w:sz w:val="24"/>
          <w:szCs w:val="24"/>
          <w:lang w:val="ro-RO"/>
        </w:rPr>
        <w:t>î</w:t>
      </w:r>
      <w:r w:rsidRPr="00753746">
        <w:rPr>
          <w:rFonts w:ascii="Times New Roman" w:hAnsi="Times New Roman"/>
          <w:bCs/>
          <w:sz w:val="24"/>
          <w:szCs w:val="24"/>
          <w:lang w:val="ro-RO"/>
        </w:rPr>
        <w:t>n situa</w:t>
      </w:r>
      <w:r w:rsidR="00E018F8">
        <w:rPr>
          <w:rFonts w:ascii="Times New Roman" w:hAnsi="Times New Roman"/>
          <w:bCs/>
          <w:sz w:val="24"/>
          <w:szCs w:val="24"/>
          <w:lang w:val="ro-RO"/>
        </w:rPr>
        <w:t>ț</w:t>
      </w:r>
      <w:r w:rsidRPr="00753746">
        <w:rPr>
          <w:rFonts w:ascii="Times New Roman" w:hAnsi="Times New Roman"/>
          <w:bCs/>
          <w:sz w:val="24"/>
          <w:szCs w:val="24"/>
          <w:lang w:val="ro-RO"/>
        </w:rPr>
        <w:t xml:space="preserve">ii de </w:t>
      </w:r>
      <w:proofErr w:type="spellStart"/>
      <w:r w:rsidRPr="00753746">
        <w:rPr>
          <w:rFonts w:ascii="Times New Roman" w:hAnsi="Times New Roman"/>
          <w:bCs/>
          <w:sz w:val="24"/>
          <w:szCs w:val="24"/>
          <w:lang w:val="ro-RO"/>
        </w:rPr>
        <w:t>urgenţă</w:t>
      </w:r>
      <w:proofErr w:type="spellEnd"/>
      <w:r w:rsidRPr="00753746">
        <w:rPr>
          <w:rFonts w:ascii="Times New Roman" w:hAnsi="Times New Roman"/>
          <w:sz w:val="24"/>
          <w:szCs w:val="24"/>
          <w:lang w:val="ro-RO"/>
        </w:rPr>
        <w:t xml:space="preserve"> și doar cu acordul coordonatorului CCIC.</w:t>
      </w:r>
      <w:r w:rsidRPr="00753746">
        <w:rPr>
          <w:rFonts w:ascii="Times New Roman" w:hAnsi="Times New Roman"/>
          <w:sz w:val="24"/>
          <w:szCs w:val="24"/>
        </w:rPr>
        <w:tab/>
      </w:r>
    </w:p>
    <w:p w14:paraId="31C28732" w14:textId="2A0FF216" w:rsidR="00E018F8" w:rsidRPr="00CF1ECA" w:rsidRDefault="00753746" w:rsidP="00CF1ECA">
      <w:pPr>
        <w:rPr>
          <w:rFonts w:ascii="Times New Roman" w:hAnsi="Times New Roman"/>
          <w:sz w:val="24"/>
          <w:szCs w:val="24"/>
        </w:rPr>
      </w:pPr>
      <w:proofErr w:type="spellStart"/>
      <w:r w:rsidRPr="00753746">
        <w:rPr>
          <w:rFonts w:ascii="Times New Roman" w:hAnsi="Times New Roman"/>
          <w:b/>
          <w:sz w:val="24"/>
          <w:szCs w:val="24"/>
        </w:rPr>
        <w:t>Sfera</w:t>
      </w:r>
      <w:proofErr w:type="spellEnd"/>
      <w:r w:rsidRPr="00753746">
        <w:rPr>
          <w:rFonts w:ascii="Times New Roman" w:hAnsi="Times New Roman"/>
          <w:b/>
          <w:sz w:val="24"/>
          <w:szCs w:val="24"/>
        </w:rPr>
        <w:t xml:space="preserve"> </w:t>
      </w:r>
      <w:proofErr w:type="spellStart"/>
      <w:r w:rsidRPr="00753746">
        <w:rPr>
          <w:rFonts w:ascii="Times New Roman" w:hAnsi="Times New Roman"/>
          <w:b/>
          <w:sz w:val="24"/>
          <w:szCs w:val="24"/>
        </w:rPr>
        <w:t>relaţională</w:t>
      </w:r>
      <w:proofErr w:type="spellEnd"/>
      <w:r w:rsidRPr="00753746">
        <w:rPr>
          <w:rFonts w:ascii="Times New Roman" w:hAnsi="Times New Roman"/>
          <w:b/>
          <w:sz w:val="24"/>
          <w:szCs w:val="24"/>
        </w:rPr>
        <w:t>:</w:t>
      </w:r>
    </w:p>
    <w:p w14:paraId="49178FCA" w14:textId="7AA1F1B4" w:rsidR="00753746" w:rsidRPr="00753746" w:rsidRDefault="00753746" w:rsidP="00753746">
      <w:pPr>
        <w:outlineLvl w:val="0"/>
        <w:rPr>
          <w:rFonts w:ascii="Times New Roman" w:hAnsi="Times New Roman"/>
          <w:sz w:val="24"/>
          <w:szCs w:val="24"/>
          <w:u w:val="single"/>
        </w:rPr>
      </w:pPr>
      <w:r w:rsidRPr="00753746">
        <w:rPr>
          <w:rFonts w:ascii="Times New Roman" w:hAnsi="Times New Roman"/>
          <w:sz w:val="24"/>
          <w:szCs w:val="24"/>
          <w:u w:val="single"/>
        </w:rPr>
        <w:t>Intern:</w:t>
      </w:r>
    </w:p>
    <w:p w14:paraId="27F40244" w14:textId="77777777" w:rsidR="00753746" w:rsidRPr="00753746" w:rsidRDefault="00753746" w:rsidP="00753746">
      <w:pPr>
        <w:numPr>
          <w:ilvl w:val="0"/>
          <w:numId w:val="34"/>
        </w:numPr>
        <w:spacing w:after="0" w:line="240" w:lineRule="auto"/>
        <w:rPr>
          <w:rFonts w:ascii="Times New Roman" w:hAnsi="Times New Roman"/>
          <w:sz w:val="24"/>
          <w:szCs w:val="24"/>
        </w:rPr>
      </w:pPr>
      <w:proofErr w:type="spellStart"/>
      <w:r w:rsidRPr="00753746">
        <w:rPr>
          <w:rFonts w:ascii="Times New Roman" w:hAnsi="Times New Roman"/>
          <w:sz w:val="24"/>
          <w:szCs w:val="24"/>
        </w:rPr>
        <w:t>Relaţii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ierarhice</w:t>
      </w:r>
      <w:proofErr w:type="spellEnd"/>
      <w:r w:rsidRPr="00753746">
        <w:rPr>
          <w:rFonts w:ascii="Times New Roman" w:hAnsi="Times New Roman"/>
          <w:sz w:val="24"/>
          <w:szCs w:val="24"/>
        </w:rPr>
        <w:t>:</w:t>
      </w:r>
    </w:p>
    <w:p w14:paraId="5707A1ED" w14:textId="77777777" w:rsidR="00753746" w:rsidRPr="00753746" w:rsidRDefault="00753746" w:rsidP="00753746">
      <w:pPr>
        <w:pStyle w:val="Listparagraf"/>
        <w:numPr>
          <w:ilvl w:val="0"/>
          <w:numId w:val="36"/>
        </w:numPr>
        <w:tabs>
          <w:tab w:val="left" w:pos="360"/>
        </w:tabs>
        <w:spacing w:after="0" w:line="240" w:lineRule="auto"/>
        <w:rPr>
          <w:rFonts w:ascii="Times New Roman" w:hAnsi="Times New Roman"/>
          <w:sz w:val="24"/>
          <w:szCs w:val="24"/>
          <w:lang w:val="ro-RO"/>
        </w:rPr>
      </w:pPr>
      <w:r w:rsidRPr="00753746">
        <w:rPr>
          <w:rFonts w:ascii="Times New Roman" w:hAnsi="Times New Roman"/>
          <w:sz w:val="24"/>
          <w:szCs w:val="24"/>
          <w:lang w:val="ro-RO"/>
        </w:rPr>
        <w:t xml:space="preserve">subordonat </w:t>
      </w:r>
      <w:proofErr w:type="spellStart"/>
      <w:r w:rsidRPr="00753746">
        <w:rPr>
          <w:rFonts w:ascii="Times New Roman" w:hAnsi="Times New Roman"/>
          <w:sz w:val="24"/>
          <w:szCs w:val="24"/>
          <w:lang w:val="ro-RO"/>
        </w:rPr>
        <w:t>faţă</w:t>
      </w:r>
      <w:proofErr w:type="spellEnd"/>
      <w:r w:rsidRPr="00753746">
        <w:rPr>
          <w:rFonts w:ascii="Times New Roman" w:hAnsi="Times New Roman"/>
          <w:sz w:val="24"/>
          <w:szCs w:val="24"/>
          <w:lang w:val="ro-RO"/>
        </w:rPr>
        <w:t xml:space="preserve"> de:</w:t>
      </w:r>
      <w:r w:rsidRPr="00753746">
        <w:rPr>
          <w:rFonts w:ascii="Times New Roman" w:hAnsi="Times New Roman"/>
          <w:sz w:val="24"/>
          <w:szCs w:val="24"/>
          <w:lang w:val="ro-RO"/>
        </w:rPr>
        <w:tab/>
      </w:r>
    </w:p>
    <w:p w14:paraId="3EAA6386" w14:textId="011A07D3" w:rsidR="00753746" w:rsidRDefault="00753746" w:rsidP="00E018F8">
      <w:pPr>
        <w:pStyle w:val="Listparagraf"/>
        <w:numPr>
          <w:ilvl w:val="0"/>
          <w:numId w:val="37"/>
        </w:numPr>
        <w:tabs>
          <w:tab w:val="left" w:pos="1701"/>
        </w:tabs>
        <w:spacing w:after="0" w:line="240" w:lineRule="auto"/>
        <w:rPr>
          <w:rFonts w:ascii="Times New Roman" w:hAnsi="Times New Roman"/>
          <w:sz w:val="24"/>
          <w:szCs w:val="24"/>
          <w:lang w:val="ro-RO"/>
        </w:rPr>
      </w:pPr>
      <w:r w:rsidRPr="00753746">
        <w:rPr>
          <w:rFonts w:ascii="Times New Roman" w:hAnsi="Times New Roman"/>
          <w:sz w:val="24"/>
          <w:szCs w:val="24"/>
          <w:lang w:val="ro-RO"/>
        </w:rPr>
        <w:t>Coordonator CCIC</w:t>
      </w:r>
    </w:p>
    <w:p w14:paraId="5EAACE84" w14:textId="77777777" w:rsidR="00E018F8" w:rsidRPr="00E018F8" w:rsidRDefault="00E018F8" w:rsidP="00E018F8">
      <w:pPr>
        <w:pStyle w:val="Listparagraf"/>
        <w:tabs>
          <w:tab w:val="left" w:pos="1701"/>
        </w:tabs>
        <w:spacing w:after="0" w:line="240" w:lineRule="auto"/>
        <w:ind w:left="1800"/>
        <w:rPr>
          <w:rFonts w:ascii="Times New Roman" w:hAnsi="Times New Roman"/>
          <w:sz w:val="24"/>
          <w:szCs w:val="24"/>
          <w:lang w:val="ro-RO"/>
        </w:rPr>
      </w:pPr>
    </w:p>
    <w:p w14:paraId="29B8ECA3" w14:textId="77777777" w:rsidR="00753746" w:rsidRPr="00753746" w:rsidRDefault="00753746" w:rsidP="00753746">
      <w:pPr>
        <w:numPr>
          <w:ilvl w:val="0"/>
          <w:numId w:val="34"/>
        </w:numPr>
        <w:spacing w:after="0" w:line="240" w:lineRule="auto"/>
        <w:rPr>
          <w:rFonts w:ascii="Times New Roman" w:hAnsi="Times New Roman"/>
          <w:sz w:val="24"/>
          <w:szCs w:val="24"/>
        </w:rPr>
      </w:pPr>
      <w:r w:rsidRPr="00753746">
        <w:rPr>
          <w:rFonts w:ascii="Times New Roman" w:hAnsi="Times New Roman"/>
          <w:sz w:val="24"/>
          <w:szCs w:val="24"/>
        </w:rPr>
        <w:t xml:space="preserve">superior </w:t>
      </w:r>
      <w:proofErr w:type="spellStart"/>
      <w:r w:rsidRPr="00753746">
        <w:rPr>
          <w:rFonts w:ascii="Times New Roman" w:hAnsi="Times New Roman"/>
          <w:sz w:val="24"/>
          <w:szCs w:val="24"/>
        </w:rPr>
        <w:t>pentru</w:t>
      </w:r>
      <w:proofErr w:type="spellEnd"/>
      <w:r w:rsidRPr="00753746">
        <w:rPr>
          <w:rFonts w:ascii="Times New Roman" w:hAnsi="Times New Roman"/>
          <w:sz w:val="24"/>
          <w:szCs w:val="24"/>
        </w:rPr>
        <w:t xml:space="preserve">: Nu </w:t>
      </w:r>
      <w:proofErr w:type="spellStart"/>
      <w:r w:rsidRPr="00753746">
        <w:rPr>
          <w:rFonts w:ascii="Times New Roman" w:hAnsi="Times New Roman"/>
          <w:sz w:val="24"/>
          <w:szCs w:val="24"/>
        </w:rPr>
        <w:t>este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cazul</w:t>
      </w:r>
      <w:proofErr w:type="spellEnd"/>
      <w:r w:rsidRPr="00753746">
        <w:rPr>
          <w:rFonts w:ascii="Times New Roman" w:hAnsi="Times New Roman"/>
          <w:sz w:val="24"/>
          <w:szCs w:val="24"/>
        </w:rPr>
        <w:t>.</w:t>
      </w:r>
    </w:p>
    <w:p w14:paraId="365B04B4" w14:textId="77777777" w:rsidR="00753746" w:rsidRPr="00753746" w:rsidRDefault="00753746" w:rsidP="00753746">
      <w:pPr>
        <w:numPr>
          <w:ilvl w:val="0"/>
          <w:numId w:val="34"/>
        </w:numPr>
        <w:spacing w:after="0" w:line="240" w:lineRule="auto"/>
        <w:rPr>
          <w:rFonts w:ascii="Times New Roman" w:hAnsi="Times New Roman"/>
          <w:sz w:val="24"/>
          <w:szCs w:val="24"/>
        </w:rPr>
      </w:pPr>
      <w:proofErr w:type="spellStart"/>
      <w:r w:rsidRPr="00753746">
        <w:rPr>
          <w:rFonts w:ascii="Times New Roman" w:hAnsi="Times New Roman"/>
          <w:sz w:val="24"/>
          <w:szCs w:val="24"/>
        </w:rPr>
        <w:t>Relaţii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funcţionale</w:t>
      </w:r>
      <w:proofErr w:type="spellEnd"/>
      <w:r w:rsidRPr="00753746">
        <w:rPr>
          <w:rFonts w:ascii="Times New Roman" w:hAnsi="Times New Roman"/>
          <w:sz w:val="24"/>
          <w:szCs w:val="24"/>
        </w:rPr>
        <w:t xml:space="preserve">: </w:t>
      </w:r>
    </w:p>
    <w:p w14:paraId="5CD03EE9" w14:textId="77777777" w:rsidR="00753746" w:rsidRPr="00753746" w:rsidRDefault="00753746" w:rsidP="00753746">
      <w:pPr>
        <w:pStyle w:val="Listparagraf"/>
        <w:numPr>
          <w:ilvl w:val="0"/>
          <w:numId w:val="38"/>
        </w:numPr>
        <w:spacing w:after="0" w:line="240" w:lineRule="auto"/>
        <w:rPr>
          <w:rFonts w:ascii="Times New Roman" w:hAnsi="Times New Roman"/>
          <w:sz w:val="24"/>
          <w:szCs w:val="24"/>
          <w:lang w:val="ro-RO"/>
        </w:rPr>
      </w:pPr>
      <w:r w:rsidRPr="00753746">
        <w:rPr>
          <w:rFonts w:ascii="Times New Roman" w:hAnsi="Times New Roman"/>
          <w:sz w:val="24"/>
          <w:szCs w:val="24"/>
          <w:lang w:val="ro-RO"/>
        </w:rPr>
        <w:t>cu membrii echipei CCIC</w:t>
      </w:r>
    </w:p>
    <w:p w14:paraId="3C0A6276" w14:textId="77777777" w:rsidR="00753746" w:rsidRPr="00753746" w:rsidRDefault="00753746" w:rsidP="00753746">
      <w:pPr>
        <w:pStyle w:val="Listparagraf"/>
        <w:numPr>
          <w:ilvl w:val="0"/>
          <w:numId w:val="38"/>
        </w:numPr>
        <w:spacing w:after="0" w:line="240" w:lineRule="auto"/>
        <w:rPr>
          <w:rFonts w:ascii="Times New Roman" w:hAnsi="Times New Roman"/>
          <w:sz w:val="24"/>
          <w:szCs w:val="24"/>
          <w:lang w:val="ro-RO"/>
        </w:rPr>
      </w:pPr>
      <w:r w:rsidRPr="00753746">
        <w:rPr>
          <w:rFonts w:ascii="Times New Roman" w:hAnsi="Times New Roman"/>
          <w:sz w:val="24"/>
          <w:szCs w:val="24"/>
          <w:lang w:val="ro-RO"/>
        </w:rPr>
        <w:t>cu membrii SCC</w:t>
      </w:r>
    </w:p>
    <w:p w14:paraId="75701F55" w14:textId="77777777" w:rsidR="00753746" w:rsidRPr="00753746" w:rsidRDefault="00753746" w:rsidP="00753746">
      <w:pPr>
        <w:numPr>
          <w:ilvl w:val="0"/>
          <w:numId w:val="34"/>
        </w:numPr>
        <w:spacing w:after="0" w:line="240" w:lineRule="auto"/>
        <w:rPr>
          <w:rFonts w:ascii="Times New Roman" w:hAnsi="Times New Roman"/>
          <w:sz w:val="24"/>
          <w:szCs w:val="24"/>
        </w:rPr>
      </w:pPr>
      <w:proofErr w:type="spellStart"/>
      <w:r w:rsidRPr="00753746">
        <w:rPr>
          <w:rFonts w:ascii="Times New Roman" w:hAnsi="Times New Roman"/>
          <w:sz w:val="24"/>
          <w:szCs w:val="24"/>
        </w:rPr>
        <w:t>Relaţii</w:t>
      </w:r>
      <w:proofErr w:type="spellEnd"/>
      <w:r w:rsidRPr="00753746">
        <w:rPr>
          <w:rFonts w:ascii="Times New Roman" w:hAnsi="Times New Roman"/>
          <w:sz w:val="24"/>
          <w:szCs w:val="24"/>
        </w:rPr>
        <w:t xml:space="preserve"> de control: Nu </w:t>
      </w:r>
      <w:proofErr w:type="spellStart"/>
      <w:r w:rsidRPr="00753746">
        <w:rPr>
          <w:rFonts w:ascii="Times New Roman" w:hAnsi="Times New Roman"/>
          <w:sz w:val="24"/>
          <w:szCs w:val="24"/>
        </w:rPr>
        <w:t>este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cazul</w:t>
      </w:r>
      <w:proofErr w:type="spellEnd"/>
      <w:r w:rsidRPr="00753746">
        <w:rPr>
          <w:rFonts w:ascii="Times New Roman" w:hAnsi="Times New Roman"/>
          <w:sz w:val="24"/>
          <w:szCs w:val="24"/>
        </w:rPr>
        <w:t>.</w:t>
      </w:r>
    </w:p>
    <w:p w14:paraId="1B9E63F3" w14:textId="2B41A7F7" w:rsidR="00E018F8" w:rsidRDefault="00753746" w:rsidP="00753746">
      <w:pPr>
        <w:numPr>
          <w:ilvl w:val="0"/>
          <w:numId w:val="34"/>
        </w:numPr>
        <w:spacing w:after="0" w:line="240" w:lineRule="auto"/>
        <w:rPr>
          <w:rFonts w:ascii="Times New Roman" w:hAnsi="Times New Roman"/>
          <w:sz w:val="24"/>
          <w:szCs w:val="24"/>
        </w:rPr>
      </w:pPr>
      <w:proofErr w:type="spellStart"/>
      <w:r w:rsidRPr="00753746">
        <w:rPr>
          <w:rFonts w:ascii="Times New Roman" w:hAnsi="Times New Roman"/>
          <w:sz w:val="24"/>
          <w:szCs w:val="24"/>
        </w:rPr>
        <w:t>Relaţii</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reprezentare</w:t>
      </w:r>
      <w:proofErr w:type="spellEnd"/>
      <w:r w:rsidRPr="00753746">
        <w:rPr>
          <w:rFonts w:ascii="Times New Roman" w:hAnsi="Times New Roman"/>
          <w:sz w:val="24"/>
          <w:szCs w:val="24"/>
        </w:rPr>
        <w:t xml:space="preserve">: Nu </w:t>
      </w:r>
      <w:proofErr w:type="spellStart"/>
      <w:r w:rsidRPr="00753746">
        <w:rPr>
          <w:rFonts w:ascii="Times New Roman" w:hAnsi="Times New Roman"/>
          <w:sz w:val="24"/>
          <w:szCs w:val="24"/>
        </w:rPr>
        <w:t>este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cazul</w:t>
      </w:r>
      <w:proofErr w:type="spellEnd"/>
      <w:r w:rsidRPr="00753746">
        <w:rPr>
          <w:rFonts w:ascii="Times New Roman" w:hAnsi="Times New Roman"/>
          <w:sz w:val="24"/>
          <w:szCs w:val="24"/>
        </w:rPr>
        <w:t>.</w:t>
      </w:r>
    </w:p>
    <w:p w14:paraId="10D571CB" w14:textId="77777777" w:rsidR="00CF1ECA" w:rsidRPr="00CF1ECA" w:rsidRDefault="00CF1ECA" w:rsidP="00CF1ECA">
      <w:pPr>
        <w:spacing w:after="0" w:line="240" w:lineRule="auto"/>
        <w:ind w:left="1080"/>
        <w:rPr>
          <w:rFonts w:ascii="Times New Roman" w:hAnsi="Times New Roman"/>
          <w:sz w:val="24"/>
          <w:szCs w:val="24"/>
        </w:rPr>
      </w:pPr>
    </w:p>
    <w:p w14:paraId="0BF805C2" w14:textId="60118814" w:rsidR="00753746" w:rsidRDefault="00753746" w:rsidP="00753746">
      <w:pPr>
        <w:rPr>
          <w:rFonts w:ascii="Times New Roman" w:hAnsi="Times New Roman"/>
          <w:sz w:val="24"/>
          <w:szCs w:val="24"/>
        </w:rPr>
      </w:pPr>
      <w:r w:rsidRPr="00753746">
        <w:rPr>
          <w:rFonts w:ascii="Times New Roman" w:hAnsi="Times New Roman"/>
          <w:sz w:val="24"/>
          <w:szCs w:val="24"/>
          <w:u w:val="single"/>
        </w:rPr>
        <w:t>Extern</w:t>
      </w:r>
      <w:r w:rsidRPr="00753746">
        <w:rPr>
          <w:rFonts w:ascii="Times New Roman" w:hAnsi="Times New Roman"/>
          <w:sz w:val="24"/>
          <w:szCs w:val="24"/>
        </w:rPr>
        <w:t>:</w:t>
      </w:r>
    </w:p>
    <w:p w14:paraId="5A8CA136" w14:textId="77777777" w:rsidR="00E018F8" w:rsidRPr="00753746" w:rsidRDefault="00E018F8" w:rsidP="00753746">
      <w:pPr>
        <w:rPr>
          <w:rFonts w:ascii="Times New Roman" w:hAnsi="Times New Roman"/>
          <w:sz w:val="24"/>
          <w:szCs w:val="24"/>
        </w:rPr>
      </w:pPr>
    </w:p>
    <w:p w14:paraId="45018FFC" w14:textId="77777777" w:rsidR="00753746" w:rsidRPr="00753746" w:rsidRDefault="00753746" w:rsidP="00753746">
      <w:pPr>
        <w:numPr>
          <w:ilvl w:val="0"/>
          <w:numId w:val="35"/>
        </w:numPr>
        <w:spacing w:after="0" w:line="240" w:lineRule="auto"/>
        <w:rPr>
          <w:rFonts w:ascii="Times New Roman" w:hAnsi="Times New Roman"/>
          <w:sz w:val="24"/>
          <w:szCs w:val="24"/>
        </w:rPr>
      </w:pPr>
      <w:r w:rsidRPr="00753746">
        <w:rPr>
          <w:rFonts w:ascii="Times New Roman" w:hAnsi="Times New Roman"/>
          <w:sz w:val="24"/>
          <w:szCs w:val="24"/>
        </w:rPr>
        <w:t xml:space="preserve">Cu </w:t>
      </w:r>
      <w:proofErr w:type="spellStart"/>
      <w:r w:rsidRPr="00753746">
        <w:rPr>
          <w:rFonts w:ascii="Times New Roman" w:hAnsi="Times New Roman"/>
          <w:sz w:val="24"/>
          <w:szCs w:val="24"/>
        </w:rPr>
        <w:t>autorităţile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şi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instituţiile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publice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limitele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stabilite</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fișa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postului</w:t>
      </w:r>
      <w:proofErr w:type="spellEnd"/>
      <w:r w:rsidRPr="00753746">
        <w:rPr>
          <w:rFonts w:ascii="Times New Roman" w:hAnsi="Times New Roman"/>
          <w:sz w:val="24"/>
          <w:szCs w:val="24"/>
        </w:rPr>
        <w:t xml:space="preserve">: </w:t>
      </w:r>
    </w:p>
    <w:p w14:paraId="67FD8C56" w14:textId="77777777" w:rsidR="00753746" w:rsidRPr="00753746" w:rsidRDefault="00753746" w:rsidP="00753746">
      <w:pPr>
        <w:spacing w:after="0" w:line="240" w:lineRule="auto"/>
        <w:ind w:left="1080"/>
        <w:rPr>
          <w:rFonts w:ascii="Times New Roman" w:hAnsi="Times New Roman"/>
          <w:sz w:val="24"/>
          <w:szCs w:val="24"/>
        </w:rPr>
      </w:pPr>
    </w:p>
    <w:p w14:paraId="04FDBEA0" w14:textId="77777777" w:rsidR="00753746" w:rsidRPr="00753746" w:rsidRDefault="00753746" w:rsidP="00753746">
      <w:pPr>
        <w:numPr>
          <w:ilvl w:val="0"/>
          <w:numId w:val="35"/>
        </w:numPr>
        <w:spacing w:after="0" w:line="240" w:lineRule="auto"/>
        <w:rPr>
          <w:rFonts w:ascii="Times New Roman" w:hAnsi="Times New Roman"/>
          <w:sz w:val="24"/>
          <w:szCs w:val="24"/>
        </w:rPr>
      </w:pPr>
      <w:r w:rsidRPr="00753746">
        <w:rPr>
          <w:rFonts w:ascii="Times New Roman" w:hAnsi="Times New Roman"/>
          <w:sz w:val="24"/>
          <w:szCs w:val="24"/>
        </w:rPr>
        <w:t xml:space="preserve">Cu </w:t>
      </w:r>
      <w:proofErr w:type="spellStart"/>
      <w:r w:rsidRPr="00753746">
        <w:rPr>
          <w:rFonts w:ascii="Times New Roman" w:hAnsi="Times New Roman"/>
          <w:sz w:val="24"/>
          <w:szCs w:val="24"/>
        </w:rPr>
        <w:t>organizaţii</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internaţionale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limitele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stabilite</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fișa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postului</w:t>
      </w:r>
      <w:proofErr w:type="spellEnd"/>
      <w:r w:rsidRPr="00753746">
        <w:rPr>
          <w:rFonts w:ascii="Times New Roman" w:hAnsi="Times New Roman"/>
          <w:sz w:val="24"/>
          <w:szCs w:val="24"/>
        </w:rPr>
        <w:t>:</w:t>
      </w:r>
    </w:p>
    <w:p w14:paraId="1586AB83" w14:textId="77777777" w:rsidR="00753746" w:rsidRPr="00753746" w:rsidRDefault="00753746" w:rsidP="00753746">
      <w:pPr>
        <w:pStyle w:val="Listparagraf"/>
        <w:ind w:left="1080" w:firstLine="360"/>
        <w:rPr>
          <w:rFonts w:ascii="Times New Roman" w:hAnsi="Times New Roman"/>
          <w:sz w:val="24"/>
          <w:szCs w:val="24"/>
          <w:lang w:val="ro-RO"/>
        </w:rPr>
      </w:pPr>
      <w:r w:rsidRPr="00753746">
        <w:rPr>
          <w:rFonts w:ascii="Times New Roman" w:hAnsi="Times New Roman"/>
          <w:sz w:val="24"/>
          <w:szCs w:val="24"/>
          <w:lang w:val="ro-RO"/>
        </w:rPr>
        <w:t>cu parteneri internaționali în proiecte, dacă este cazul</w:t>
      </w:r>
    </w:p>
    <w:p w14:paraId="6A6E7A95" w14:textId="77777777" w:rsidR="00753746" w:rsidRPr="00CF1ECA" w:rsidRDefault="00753746" w:rsidP="00753746">
      <w:pPr>
        <w:spacing w:after="0" w:line="240" w:lineRule="auto"/>
        <w:ind w:left="1080"/>
        <w:rPr>
          <w:rFonts w:ascii="Times New Roman" w:hAnsi="Times New Roman"/>
          <w:sz w:val="18"/>
          <w:szCs w:val="18"/>
        </w:rPr>
      </w:pPr>
    </w:p>
    <w:p w14:paraId="2B619699" w14:textId="77777777" w:rsidR="00753746" w:rsidRPr="00753746" w:rsidRDefault="00753746" w:rsidP="00753746">
      <w:pPr>
        <w:numPr>
          <w:ilvl w:val="0"/>
          <w:numId w:val="35"/>
        </w:numPr>
        <w:spacing w:after="0" w:line="240" w:lineRule="auto"/>
        <w:rPr>
          <w:rFonts w:ascii="Times New Roman" w:hAnsi="Times New Roman"/>
          <w:sz w:val="24"/>
          <w:szCs w:val="24"/>
        </w:rPr>
      </w:pPr>
      <w:r w:rsidRPr="00753746">
        <w:rPr>
          <w:rFonts w:ascii="Times New Roman" w:hAnsi="Times New Roman"/>
          <w:sz w:val="24"/>
          <w:szCs w:val="24"/>
        </w:rPr>
        <w:t xml:space="preserve">Cu </w:t>
      </w:r>
      <w:proofErr w:type="spellStart"/>
      <w:r w:rsidRPr="00753746">
        <w:rPr>
          <w:rFonts w:ascii="Times New Roman" w:hAnsi="Times New Roman"/>
          <w:sz w:val="24"/>
          <w:szCs w:val="24"/>
        </w:rPr>
        <w:t>persoane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juridice</w:t>
      </w:r>
      <w:proofErr w:type="spellEnd"/>
      <w:r w:rsidRPr="00753746">
        <w:rPr>
          <w:rFonts w:ascii="Times New Roman" w:hAnsi="Times New Roman"/>
          <w:sz w:val="24"/>
          <w:szCs w:val="24"/>
        </w:rPr>
        <w:t xml:space="preserve"> private, </w:t>
      </w:r>
      <w:proofErr w:type="spellStart"/>
      <w:r w:rsidRPr="00753746">
        <w:rPr>
          <w:rFonts w:ascii="Times New Roman" w:hAnsi="Times New Roman"/>
          <w:sz w:val="24"/>
          <w:szCs w:val="24"/>
        </w:rPr>
        <w:t>în</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limitele</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stabilite</w:t>
      </w:r>
      <w:proofErr w:type="spellEnd"/>
      <w:r w:rsidRPr="00753746">
        <w:rPr>
          <w:rFonts w:ascii="Times New Roman" w:hAnsi="Times New Roman"/>
          <w:sz w:val="24"/>
          <w:szCs w:val="24"/>
        </w:rPr>
        <w:t xml:space="preserve"> de </w:t>
      </w:r>
      <w:proofErr w:type="spellStart"/>
      <w:r w:rsidRPr="00753746">
        <w:rPr>
          <w:rFonts w:ascii="Times New Roman" w:hAnsi="Times New Roman"/>
          <w:sz w:val="24"/>
          <w:szCs w:val="24"/>
        </w:rPr>
        <w:t>fișa</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postului</w:t>
      </w:r>
      <w:proofErr w:type="spellEnd"/>
      <w:r w:rsidRPr="00753746">
        <w:rPr>
          <w:rFonts w:ascii="Times New Roman" w:hAnsi="Times New Roman"/>
          <w:sz w:val="24"/>
          <w:szCs w:val="24"/>
        </w:rPr>
        <w:t>:</w:t>
      </w:r>
    </w:p>
    <w:p w14:paraId="6C326B30" w14:textId="677B4206" w:rsidR="00E018F8" w:rsidRPr="00CF1ECA" w:rsidRDefault="00753746" w:rsidP="00CF1ECA">
      <w:pPr>
        <w:pStyle w:val="Listparagraf"/>
        <w:ind w:left="1080" w:firstLine="360"/>
        <w:rPr>
          <w:rFonts w:ascii="Times New Roman" w:hAnsi="Times New Roman"/>
          <w:sz w:val="24"/>
          <w:szCs w:val="24"/>
          <w:lang w:val="ro-RO"/>
        </w:rPr>
      </w:pPr>
      <w:r w:rsidRPr="00753746">
        <w:rPr>
          <w:rFonts w:ascii="Times New Roman" w:hAnsi="Times New Roman"/>
          <w:sz w:val="24"/>
          <w:szCs w:val="24"/>
          <w:lang w:val="ro-RO"/>
        </w:rPr>
        <w:t>cu parteneri din  sectorul  ONG, dacă este cazul</w:t>
      </w:r>
    </w:p>
    <w:p w14:paraId="6F3FB8D0" w14:textId="77777777" w:rsidR="00E018F8" w:rsidRPr="00E018F8" w:rsidRDefault="00E018F8" w:rsidP="00753746">
      <w:pPr>
        <w:spacing w:after="0"/>
        <w:rPr>
          <w:rFonts w:ascii="Times New Roman" w:hAnsi="Times New Roman"/>
          <w:i/>
          <w:iCs/>
          <w:sz w:val="18"/>
          <w:szCs w:val="18"/>
        </w:rPr>
      </w:pPr>
    </w:p>
    <w:p w14:paraId="5228A19A" w14:textId="77777777" w:rsidR="00753746" w:rsidRPr="00753746" w:rsidRDefault="00753746" w:rsidP="00753746">
      <w:pPr>
        <w:spacing w:after="0"/>
        <w:rPr>
          <w:rFonts w:ascii="Times New Roman" w:hAnsi="Times New Roman"/>
          <w:i/>
          <w:iCs/>
          <w:sz w:val="24"/>
          <w:szCs w:val="24"/>
        </w:rPr>
      </w:pPr>
      <w:bookmarkStart w:id="0" w:name="_Hlk98515475"/>
      <w:r w:rsidRPr="00753746">
        <w:rPr>
          <w:rFonts w:ascii="Times New Roman" w:hAnsi="Times New Roman"/>
          <w:b/>
          <w:bCs/>
          <w:i/>
          <w:iCs/>
          <w:sz w:val="24"/>
          <w:szCs w:val="24"/>
        </w:rPr>
        <w:t xml:space="preserve">NOTA FINALA: </w:t>
      </w:r>
      <w:proofErr w:type="spellStart"/>
      <w:r w:rsidRPr="00753746">
        <w:rPr>
          <w:rFonts w:ascii="Times New Roman" w:hAnsi="Times New Roman"/>
          <w:b/>
          <w:bCs/>
          <w:i/>
          <w:iCs/>
          <w:sz w:val="24"/>
          <w:szCs w:val="24"/>
        </w:rPr>
        <w:t>prezenta</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fişă</w:t>
      </w:r>
      <w:proofErr w:type="spellEnd"/>
      <w:r w:rsidRPr="00753746">
        <w:rPr>
          <w:rFonts w:ascii="Times New Roman" w:hAnsi="Times New Roman"/>
          <w:b/>
          <w:bCs/>
          <w:i/>
          <w:iCs/>
          <w:sz w:val="24"/>
          <w:szCs w:val="24"/>
        </w:rPr>
        <w:t xml:space="preserve"> a </w:t>
      </w:r>
      <w:proofErr w:type="spellStart"/>
      <w:r w:rsidRPr="00753746">
        <w:rPr>
          <w:rFonts w:ascii="Times New Roman" w:hAnsi="Times New Roman"/>
          <w:b/>
          <w:bCs/>
          <w:i/>
          <w:iCs/>
          <w:sz w:val="24"/>
          <w:szCs w:val="24"/>
        </w:rPr>
        <w:t>postului</w:t>
      </w:r>
      <w:proofErr w:type="spellEnd"/>
      <w:r w:rsidRPr="00753746">
        <w:rPr>
          <w:rFonts w:ascii="Times New Roman" w:hAnsi="Times New Roman"/>
          <w:b/>
          <w:bCs/>
          <w:i/>
          <w:iCs/>
          <w:sz w:val="24"/>
          <w:szCs w:val="24"/>
        </w:rPr>
        <w:t xml:space="preserve"> se </w:t>
      </w:r>
      <w:proofErr w:type="spellStart"/>
      <w:r w:rsidRPr="00753746">
        <w:rPr>
          <w:rFonts w:ascii="Times New Roman" w:hAnsi="Times New Roman"/>
          <w:b/>
          <w:bCs/>
          <w:i/>
          <w:iCs/>
          <w:sz w:val="24"/>
          <w:szCs w:val="24"/>
        </w:rPr>
        <w:t>poate</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modifica</w:t>
      </w:r>
      <w:proofErr w:type="spellEnd"/>
      <w:r w:rsidRPr="00753746">
        <w:rPr>
          <w:rFonts w:ascii="Times New Roman" w:hAnsi="Times New Roman"/>
          <w:b/>
          <w:bCs/>
          <w:i/>
          <w:iCs/>
          <w:sz w:val="24"/>
          <w:szCs w:val="24"/>
        </w:rPr>
        <w:t xml:space="preserve"> periodic </w:t>
      </w:r>
      <w:proofErr w:type="spellStart"/>
      <w:r w:rsidRPr="00753746">
        <w:rPr>
          <w:rFonts w:ascii="Times New Roman" w:hAnsi="Times New Roman"/>
          <w:b/>
          <w:bCs/>
          <w:i/>
          <w:iCs/>
          <w:sz w:val="24"/>
          <w:szCs w:val="24"/>
        </w:rPr>
        <w:t>în</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funcţie</w:t>
      </w:r>
      <w:proofErr w:type="spellEnd"/>
      <w:r w:rsidRPr="00753746">
        <w:rPr>
          <w:rFonts w:ascii="Times New Roman" w:hAnsi="Times New Roman"/>
          <w:b/>
          <w:bCs/>
          <w:i/>
          <w:iCs/>
          <w:sz w:val="24"/>
          <w:szCs w:val="24"/>
        </w:rPr>
        <w:t xml:space="preserve"> de </w:t>
      </w:r>
      <w:proofErr w:type="spellStart"/>
      <w:r w:rsidRPr="00753746">
        <w:rPr>
          <w:rFonts w:ascii="Times New Roman" w:hAnsi="Times New Roman"/>
          <w:b/>
          <w:bCs/>
          <w:i/>
          <w:iCs/>
          <w:sz w:val="24"/>
          <w:szCs w:val="24"/>
        </w:rPr>
        <w:t>situaţiile</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apărute</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în</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cadrul</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desfăşurării</w:t>
      </w:r>
      <w:proofErr w:type="spellEnd"/>
      <w:r w:rsidRPr="00753746">
        <w:rPr>
          <w:rFonts w:ascii="Times New Roman" w:hAnsi="Times New Roman"/>
          <w:b/>
          <w:bCs/>
          <w:i/>
          <w:iCs/>
          <w:sz w:val="24"/>
          <w:szCs w:val="24"/>
        </w:rPr>
        <w:t xml:space="preserve"> </w:t>
      </w:r>
      <w:proofErr w:type="spellStart"/>
      <w:r w:rsidRPr="00753746">
        <w:rPr>
          <w:rFonts w:ascii="Times New Roman" w:hAnsi="Times New Roman"/>
          <w:b/>
          <w:bCs/>
          <w:i/>
          <w:iCs/>
          <w:sz w:val="24"/>
          <w:szCs w:val="24"/>
        </w:rPr>
        <w:t>activităţii</w:t>
      </w:r>
      <w:proofErr w:type="spellEnd"/>
      <w:r w:rsidRPr="00753746">
        <w:rPr>
          <w:rFonts w:ascii="Times New Roman" w:hAnsi="Times New Roman"/>
          <w:b/>
          <w:bCs/>
          <w:i/>
          <w:iCs/>
          <w:sz w:val="24"/>
          <w:szCs w:val="24"/>
        </w:rPr>
        <w:t xml:space="preserve">. </w:t>
      </w:r>
      <w:r w:rsidRPr="00753746">
        <w:rPr>
          <w:rFonts w:ascii="Times New Roman" w:hAnsi="Times New Roman"/>
          <w:i/>
          <w:iCs/>
          <w:sz w:val="24"/>
          <w:szCs w:val="24"/>
        </w:rPr>
        <w:tab/>
      </w:r>
    </w:p>
    <w:bookmarkEnd w:id="0"/>
    <w:p w14:paraId="7BCC7B57" w14:textId="77777777" w:rsidR="00753746" w:rsidRPr="00753746" w:rsidRDefault="00753746" w:rsidP="00753746">
      <w:pPr>
        <w:spacing w:after="0" w:line="240" w:lineRule="auto"/>
        <w:rPr>
          <w:rFonts w:ascii="Times New Roman" w:hAnsi="Times New Roman"/>
          <w:sz w:val="24"/>
          <w:szCs w:val="24"/>
        </w:rPr>
      </w:pPr>
    </w:p>
    <w:p w14:paraId="6EA4B61C" w14:textId="77777777" w:rsidR="00753746" w:rsidRPr="00753746" w:rsidRDefault="00753746" w:rsidP="00753746">
      <w:pPr>
        <w:pStyle w:val="Listparagraf"/>
        <w:ind w:left="1860"/>
        <w:rPr>
          <w:rFonts w:ascii="Times New Roman" w:hAnsi="Times New Roman"/>
          <w:sz w:val="24"/>
          <w:szCs w:val="24"/>
          <w:lang w:val="ro-RO"/>
        </w:rPr>
      </w:pPr>
      <w:r w:rsidRPr="00753746">
        <w:rPr>
          <w:rFonts w:ascii="Times New Roman" w:hAnsi="Times New Roman"/>
          <w:sz w:val="24"/>
          <w:szCs w:val="24"/>
          <w:lang w:val="ro-RO"/>
        </w:rPr>
        <w:t xml:space="preserve">  </w:t>
      </w:r>
    </w:p>
    <w:p w14:paraId="3FEB339A" w14:textId="77777777" w:rsidR="00753746" w:rsidRPr="00753746" w:rsidRDefault="00753746" w:rsidP="00753746">
      <w:pPr>
        <w:spacing w:after="0"/>
        <w:rPr>
          <w:rFonts w:ascii="Times New Roman" w:hAnsi="Times New Roman"/>
          <w:sz w:val="24"/>
          <w:szCs w:val="24"/>
          <w:u w:val="single"/>
        </w:rPr>
      </w:pPr>
      <w:proofErr w:type="spellStart"/>
      <w:r w:rsidRPr="00753746">
        <w:rPr>
          <w:rFonts w:ascii="Times New Roman" w:hAnsi="Times New Roman"/>
          <w:sz w:val="24"/>
          <w:szCs w:val="24"/>
          <w:u w:val="single"/>
        </w:rPr>
        <w:t>Întocmit</w:t>
      </w:r>
      <w:proofErr w:type="spellEnd"/>
      <w:r w:rsidRPr="00753746">
        <w:rPr>
          <w:rFonts w:ascii="Times New Roman" w:hAnsi="Times New Roman"/>
          <w:sz w:val="24"/>
          <w:szCs w:val="24"/>
          <w:u w:val="single"/>
        </w:rPr>
        <w:t xml:space="preserve"> de:</w:t>
      </w:r>
    </w:p>
    <w:p w14:paraId="3D277649" w14:textId="58D5B7E2" w:rsidR="00753746" w:rsidRPr="00086869" w:rsidRDefault="00753746" w:rsidP="00753746">
      <w:pPr>
        <w:spacing w:after="0"/>
        <w:rPr>
          <w:rFonts w:ascii="Times New Roman" w:hAnsi="Times New Roman"/>
          <w:sz w:val="24"/>
          <w:szCs w:val="24"/>
          <w:lang w:val="ro-RO"/>
        </w:rPr>
      </w:pPr>
      <w:proofErr w:type="spellStart"/>
      <w:r w:rsidRPr="00753746">
        <w:rPr>
          <w:rFonts w:ascii="Times New Roman" w:hAnsi="Times New Roman"/>
          <w:sz w:val="24"/>
          <w:szCs w:val="24"/>
          <w:u w:val="single"/>
        </w:rPr>
        <w:t>Numele</w:t>
      </w:r>
      <w:proofErr w:type="spellEnd"/>
      <w:r w:rsidRPr="00753746">
        <w:rPr>
          <w:rFonts w:ascii="Times New Roman" w:hAnsi="Times New Roman"/>
          <w:sz w:val="24"/>
          <w:szCs w:val="24"/>
          <w:u w:val="single"/>
        </w:rPr>
        <w:t xml:space="preserve"> </w:t>
      </w:r>
      <w:proofErr w:type="spellStart"/>
      <w:r w:rsidRPr="00753746">
        <w:rPr>
          <w:rFonts w:ascii="Times New Roman" w:hAnsi="Times New Roman"/>
          <w:sz w:val="24"/>
          <w:szCs w:val="24"/>
          <w:u w:val="single"/>
        </w:rPr>
        <w:t>şi</w:t>
      </w:r>
      <w:proofErr w:type="spellEnd"/>
      <w:r w:rsidRPr="00753746">
        <w:rPr>
          <w:rFonts w:ascii="Times New Roman" w:hAnsi="Times New Roman"/>
          <w:sz w:val="24"/>
          <w:szCs w:val="24"/>
          <w:u w:val="single"/>
        </w:rPr>
        <w:t xml:space="preserve"> </w:t>
      </w:r>
      <w:proofErr w:type="spellStart"/>
      <w:r w:rsidRPr="00086869">
        <w:rPr>
          <w:rFonts w:ascii="Times New Roman" w:hAnsi="Times New Roman"/>
          <w:sz w:val="24"/>
          <w:szCs w:val="24"/>
          <w:u w:val="single"/>
        </w:rPr>
        <w:t>prenumele</w:t>
      </w:r>
      <w:proofErr w:type="spellEnd"/>
      <w:r w:rsidR="004B2AC1">
        <w:rPr>
          <w:rFonts w:ascii="Times New Roman" w:hAnsi="Times New Roman"/>
          <w:sz w:val="24"/>
          <w:szCs w:val="24"/>
          <w:u w:val="single"/>
        </w:rPr>
        <w:t>____</w:t>
      </w:r>
      <w:r w:rsidR="000D5A6A">
        <w:rPr>
          <w:rFonts w:ascii="Times New Roman" w:hAnsi="Times New Roman"/>
          <w:sz w:val="24"/>
          <w:szCs w:val="24"/>
          <w:u w:val="single"/>
        </w:rPr>
        <w:t xml:space="preserve">Nicoleta </w:t>
      </w:r>
      <w:proofErr w:type="spellStart"/>
      <w:r w:rsidR="000D5A6A">
        <w:rPr>
          <w:rFonts w:ascii="Times New Roman" w:hAnsi="Times New Roman"/>
          <w:sz w:val="24"/>
          <w:szCs w:val="24"/>
          <w:u w:val="single"/>
        </w:rPr>
        <w:t>Mereț</w:t>
      </w:r>
      <w:proofErr w:type="spellEnd"/>
      <w:r w:rsidR="004B2AC1">
        <w:rPr>
          <w:rFonts w:ascii="Times New Roman" w:hAnsi="Times New Roman"/>
          <w:sz w:val="24"/>
          <w:szCs w:val="24"/>
          <w:u w:val="single"/>
        </w:rPr>
        <w:t>___________</w:t>
      </w:r>
      <w:r w:rsidRPr="00086869">
        <w:rPr>
          <w:rFonts w:ascii="Times New Roman" w:hAnsi="Times New Roman"/>
          <w:sz w:val="24"/>
          <w:szCs w:val="24"/>
          <w:u w:val="single"/>
        </w:rPr>
        <w:t xml:space="preserve">     </w:t>
      </w:r>
    </w:p>
    <w:p w14:paraId="2DF1921B" w14:textId="4067C8A2" w:rsidR="00753746" w:rsidRPr="00086869" w:rsidRDefault="00753746" w:rsidP="00753746">
      <w:pPr>
        <w:spacing w:after="0"/>
        <w:rPr>
          <w:rFonts w:ascii="Times New Roman" w:hAnsi="Times New Roman"/>
          <w:sz w:val="24"/>
          <w:szCs w:val="24"/>
          <w:u w:val="single"/>
        </w:rPr>
      </w:pPr>
      <w:proofErr w:type="spellStart"/>
      <w:r w:rsidRPr="00086869">
        <w:rPr>
          <w:rFonts w:ascii="Times New Roman" w:hAnsi="Times New Roman"/>
          <w:sz w:val="24"/>
          <w:szCs w:val="24"/>
          <w:u w:val="single"/>
        </w:rPr>
        <w:t>Funcţia</w:t>
      </w:r>
      <w:proofErr w:type="spellEnd"/>
      <w:r w:rsidRPr="00086869">
        <w:rPr>
          <w:rFonts w:ascii="Times New Roman" w:hAnsi="Times New Roman"/>
          <w:sz w:val="24"/>
          <w:szCs w:val="24"/>
          <w:u w:val="single"/>
        </w:rPr>
        <w:t xml:space="preserve"> de </w:t>
      </w:r>
      <w:proofErr w:type="spellStart"/>
      <w:r w:rsidRPr="00086869">
        <w:rPr>
          <w:rFonts w:ascii="Times New Roman" w:hAnsi="Times New Roman"/>
          <w:sz w:val="24"/>
          <w:szCs w:val="24"/>
          <w:u w:val="single"/>
        </w:rPr>
        <w:t>conducere</w:t>
      </w:r>
      <w:proofErr w:type="spellEnd"/>
      <w:r w:rsidRPr="00086869">
        <w:rPr>
          <w:rFonts w:ascii="Times New Roman" w:hAnsi="Times New Roman"/>
          <w:sz w:val="24"/>
          <w:szCs w:val="24"/>
          <w:u w:val="single"/>
        </w:rPr>
        <w:t xml:space="preserve">     </w:t>
      </w:r>
      <w:r w:rsidR="00C41B16">
        <w:rPr>
          <w:rFonts w:ascii="Times New Roman" w:hAnsi="Times New Roman"/>
          <w:sz w:val="24"/>
          <w:szCs w:val="24"/>
          <w:u w:val="single"/>
        </w:rPr>
        <w:t>_</w:t>
      </w:r>
      <w:proofErr w:type="spellStart"/>
      <w:r w:rsidR="000D5A6A">
        <w:rPr>
          <w:rFonts w:ascii="Times New Roman" w:hAnsi="Times New Roman"/>
          <w:sz w:val="24"/>
          <w:szCs w:val="24"/>
          <w:u w:val="single"/>
        </w:rPr>
        <w:t>Coordonator</w:t>
      </w:r>
      <w:proofErr w:type="spellEnd"/>
      <w:r w:rsidR="000D5A6A">
        <w:rPr>
          <w:rFonts w:ascii="Times New Roman" w:hAnsi="Times New Roman"/>
          <w:sz w:val="24"/>
          <w:szCs w:val="24"/>
          <w:u w:val="single"/>
        </w:rPr>
        <w:t xml:space="preserve"> CCIC</w:t>
      </w:r>
      <w:r w:rsidR="00C41B16">
        <w:rPr>
          <w:rFonts w:ascii="Times New Roman" w:hAnsi="Times New Roman"/>
          <w:sz w:val="24"/>
          <w:szCs w:val="24"/>
          <w:u w:val="single"/>
        </w:rPr>
        <w:t>_</w:t>
      </w:r>
      <w:r w:rsidRPr="00086869">
        <w:rPr>
          <w:rFonts w:ascii="Times New Roman" w:hAnsi="Times New Roman"/>
          <w:sz w:val="24"/>
          <w:szCs w:val="24"/>
          <w:u w:val="single"/>
        </w:rPr>
        <w:t xml:space="preserve">_______    </w:t>
      </w:r>
    </w:p>
    <w:p w14:paraId="277EE981" w14:textId="687AA27F" w:rsidR="00753746" w:rsidRPr="00086869" w:rsidRDefault="00753746" w:rsidP="00753746">
      <w:pPr>
        <w:spacing w:after="0"/>
        <w:rPr>
          <w:rFonts w:ascii="Times New Roman" w:hAnsi="Times New Roman"/>
          <w:sz w:val="24"/>
          <w:szCs w:val="24"/>
          <w:u w:val="single"/>
        </w:rPr>
      </w:pPr>
      <w:proofErr w:type="spellStart"/>
      <w:r w:rsidRPr="00086869">
        <w:rPr>
          <w:rFonts w:ascii="Times New Roman" w:hAnsi="Times New Roman"/>
          <w:sz w:val="24"/>
          <w:szCs w:val="24"/>
          <w:u w:val="single"/>
        </w:rPr>
        <w:t>Semnătura</w:t>
      </w:r>
      <w:proofErr w:type="spellEnd"/>
      <w:r w:rsidRPr="00086869">
        <w:rPr>
          <w:rFonts w:ascii="Times New Roman" w:hAnsi="Times New Roman"/>
          <w:sz w:val="24"/>
          <w:szCs w:val="24"/>
          <w:u w:val="single"/>
        </w:rPr>
        <w:t>_________________________</w:t>
      </w:r>
      <w:r w:rsidR="00C41B16">
        <w:rPr>
          <w:rFonts w:ascii="Times New Roman" w:hAnsi="Times New Roman"/>
          <w:sz w:val="24"/>
          <w:szCs w:val="24"/>
          <w:u w:val="single"/>
        </w:rPr>
        <w:t>_______</w:t>
      </w:r>
      <w:r w:rsidRPr="00086869">
        <w:rPr>
          <w:rFonts w:ascii="Times New Roman" w:hAnsi="Times New Roman"/>
          <w:sz w:val="24"/>
          <w:szCs w:val="24"/>
          <w:u w:val="single"/>
        </w:rPr>
        <w:t>____</w:t>
      </w:r>
    </w:p>
    <w:p w14:paraId="4AD0CF95" w14:textId="74271109" w:rsidR="00753746" w:rsidRPr="00086869" w:rsidRDefault="00753746" w:rsidP="00753746">
      <w:pPr>
        <w:spacing w:after="0"/>
        <w:rPr>
          <w:rFonts w:ascii="Times New Roman" w:hAnsi="Times New Roman"/>
          <w:sz w:val="24"/>
          <w:szCs w:val="24"/>
          <w:u w:val="single"/>
        </w:rPr>
      </w:pPr>
      <w:r w:rsidRPr="00086869">
        <w:rPr>
          <w:rFonts w:ascii="Times New Roman" w:hAnsi="Times New Roman"/>
          <w:sz w:val="24"/>
          <w:szCs w:val="24"/>
          <w:u w:val="single"/>
        </w:rPr>
        <w:t xml:space="preserve">Data </w:t>
      </w:r>
      <w:proofErr w:type="spellStart"/>
      <w:r w:rsidRPr="00086869">
        <w:rPr>
          <w:rFonts w:ascii="Times New Roman" w:hAnsi="Times New Roman"/>
          <w:sz w:val="24"/>
          <w:szCs w:val="24"/>
          <w:u w:val="single"/>
        </w:rPr>
        <w:t>întocmirii</w:t>
      </w:r>
      <w:proofErr w:type="spellEnd"/>
      <w:r w:rsidRPr="00086869">
        <w:rPr>
          <w:rFonts w:ascii="Times New Roman" w:hAnsi="Times New Roman"/>
          <w:sz w:val="24"/>
          <w:szCs w:val="24"/>
          <w:u w:val="single"/>
        </w:rPr>
        <w:t>______________________________</w:t>
      </w:r>
    </w:p>
    <w:p w14:paraId="47B8592D" w14:textId="77777777" w:rsidR="00753746" w:rsidRPr="00753746" w:rsidRDefault="00753746" w:rsidP="00753746">
      <w:pPr>
        <w:pStyle w:val="Listparagraf"/>
        <w:ind w:left="1080"/>
        <w:jc w:val="both"/>
        <w:rPr>
          <w:rFonts w:ascii="Times New Roman" w:hAnsi="Times New Roman"/>
          <w:sz w:val="24"/>
          <w:szCs w:val="24"/>
          <w:u w:val="single"/>
          <w:lang w:val="ro-RO"/>
        </w:rPr>
      </w:pPr>
    </w:p>
    <w:p w14:paraId="0641E938" w14:textId="77777777" w:rsidR="00753746" w:rsidRPr="00753746" w:rsidRDefault="00753746" w:rsidP="00753746">
      <w:pPr>
        <w:spacing w:after="0"/>
        <w:rPr>
          <w:rFonts w:ascii="Times New Roman" w:hAnsi="Times New Roman"/>
          <w:sz w:val="24"/>
          <w:szCs w:val="24"/>
          <w:u w:val="single"/>
        </w:rPr>
      </w:pPr>
    </w:p>
    <w:p w14:paraId="299CC2F7" w14:textId="4AC75610" w:rsidR="00753746" w:rsidRPr="00753746" w:rsidRDefault="00753746" w:rsidP="00753746">
      <w:pPr>
        <w:spacing w:after="0"/>
        <w:rPr>
          <w:rFonts w:ascii="Times New Roman" w:hAnsi="Times New Roman"/>
          <w:sz w:val="24"/>
          <w:szCs w:val="24"/>
          <w:u w:val="single"/>
        </w:rPr>
      </w:pPr>
      <w:proofErr w:type="spellStart"/>
      <w:r w:rsidRPr="00753746">
        <w:rPr>
          <w:rFonts w:ascii="Times New Roman" w:hAnsi="Times New Roman"/>
          <w:sz w:val="24"/>
          <w:szCs w:val="24"/>
          <w:u w:val="single"/>
        </w:rPr>
        <w:t>Luat</w:t>
      </w:r>
      <w:proofErr w:type="spellEnd"/>
      <w:r w:rsidRPr="00753746">
        <w:rPr>
          <w:rFonts w:ascii="Times New Roman" w:hAnsi="Times New Roman"/>
          <w:sz w:val="24"/>
          <w:szCs w:val="24"/>
          <w:u w:val="single"/>
        </w:rPr>
        <w:t xml:space="preserve"> la </w:t>
      </w:r>
      <w:proofErr w:type="spellStart"/>
      <w:r w:rsidRPr="00753746">
        <w:rPr>
          <w:rFonts w:ascii="Times New Roman" w:hAnsi="Times New Roman"/>
          <w:sz w:val="24"/>
          <w:szCs w:val="24"/>
          <w:u w:val="single"/>
        </w:rPr>
        <w:t>cunoştinţă</w:t>
      </w:r>
      <w:proofErr w:type="spellEnd"/>
      <w:r w:rsidRPr="00753746">
        <w:rPr>
          <w:rFonts w:ascii="Times New Roman" w:hAnsi="Times New Roman"/>
          <w:sz w:val="24"/>
          <w:szCs w:val="24"/>
          <w:u w:val="single"/>
        </w:rPr>
        <w:t xml:space="preserve"> de </w:t>
      </w:r>
      <w:proofErr w:type="spellStart"/>
      <w:r w:rsidRPr="00753746">
        <w:rPr>
          <w:rFonts w:ascii="Times New Roman" w:hAnsi="Times New Roman"/>
          <w:sz w:val="24"/>
          <w:szCs w:val="24"/>
          <w:u w:val="single"/>
        </w:rPr>
        <w:t>către</w:t>
      </w:r>
      <w:proofErr w:type="spellEnd"/>
      <w:r w:rsidRPr="00753746">
        <w:rPr>
          <w:rFonts w:ascii="Times New Roman" w:hAnsi="Times New Roman"/>
          <w:sz w:val="24"/>
          <w:szCs w:val="24"/>
          <w:u w:val="single"/>
        </w:rPr>
        <w:t xml:space="preserve"> </w:t>
      </w:r>
      <w:proofErr w:type="spellStart"/>
      <w:r w:rsidRPr="00753746">
        <w:rPr>
          <w:rFonts w:ascii="Times New Roman" w:hAnsi="Times New Roman"/>
          <w:sz w:val="24"/>
          <w:szCs w:val="24"/>
          <w:u w:val="single"/>
        </w:rPr>
        <w:t>ocupantul</w:t>
      </w:r>
      <w:proofErr w:type="spellEnd"/>
      <w:r w:rsidRPr="00753746">
        <w:rPr>
          <w:rFonts w:ascii="Times New Roman" w:hAnsi="Times New Roman"/>
          <w:sz w:val="24"/>
          <w:szCs w:val="24"/>
          <w:u w:val="single"/>
        </w:rPr>
        <w:t xml:space="preserve"> </w:t>
      </w:r>
      <w:proofErr w:type="spellStart"/>
      <w:r w:rsidRPr="00753746">
        <w:rPr>
          <w:rFonts w:ascii="Times New Roman" w:hAnsi="Times New Roman"/>
          <w:sz w:val="24"/>
          <w:szCs w:val="24"/>
          <w:u w:val="single"/>
        </w:rPr>
        <w:t>postului</w:t>
      </w:r>
      <w:proofErr w:type="spellEnd"/>
    </w:p>
    <w:p w14:paraId="7DF04B5A" w14:textId="55C482E1" w:rsidR="00753746" w:rsidRPr="00753746" w:rsidRDefault="00753746" w:rsidP="00753746">
      <w:pPr>
        <w:spacing w:after="0"/>
        <w:rPr>
          <w:rFonts w:ascii="Times New Roman" w:hAnsi="Times New Roman"/>
          <w:sz w:val="24"/>
          <w:szCs w:val="24"/>
          <w:u w:val="single"/>
        </w:rPr>
      </w:pPr>
      <w:proofErr w:type="spellStart"/>
      <w:r w:rsidRPr="00753746">
        <w:rPr>
          <w:rFonts w:ascii="Times New Roman" w:hAnsi="Times New Roman"/>
          <w:sz w:val="24"/>
          <w:szCs w:val="24"/>
          <w:u w:val="single"/>
        </w:rPr>
        <w:t>Numele</w:t>
      </w:r>
      <w:proofErr w:type="spellEnd"/>
      <w:r w:rsidRPr="00753746">
        <w:rPr>
          <w:rFonts w:ascii="Times New Roman" w:hAnsi="Times New Roman"/>
          <w:sz w:val="24"/>
          <w:szCs w:val="24"/>
          <w:u w:val="single"/>
        </w:rPr>
        <w:t xml:space="preserve"> </w:t>
      </w:r>
      <w:proofErr w:type="spellStart"/>
      <w:r w:rsidRPr="00753746">
        <w:rPr>
          <w:rFonts w:ascii="Times New Roman" w:hAnsi="Times New Roman"/>
          <w:sz w:val="24"/>
          <w:szCs w:val="24"/>
          <w:u w:val="single"/>
        </w:rPr>
        <w:t>şi</w:t>
      </w:r>
      <w:proofErr w:type="spellEnd"/>
      <w:r w:rsidRPr="00753746">
        <w:rPr>
          <w:rFonts w:ascii="Times New Roman" w:hAnsi="Times New Roman"/>
          <w:sz w:val="24"/>
          <w:szCs w:val="24"/>
          <w:u w:val="single"/>
        </w:rPr>
        <w:t xml:space="preserve"> </w:t>
      </w:r>
      <w:proofErr w:type="spellStart"/>
      <w:r w:rsidRPr="00753746">
        <w:rPr>
          <w:rFonts w:ascii="Times New Roman" w:hAnsi="Times New Roman"/>
          <w:sz w:val="24"/>
          <w:szCs w:val="24"/>
          <w:u w:val="single"/>
        </w:rPr>
        <w:t>prenumele</w:t>
      </w:r>
      <w:proofErr w:type="spellEnd"/>
      <w:r w:rsidR="001F3F94" w:rsidRPr="001F3F94">
        <w:rPr>
          <w:rFonts w:ascii="Times New Roman" w:hAnsi="Times New Roman"/>
          <w:sz w:val="24"/>
          <w:szCs w:val="24"/>
        </w:rPr>
        <w:t>_______________</w:t>
      </w:r>
    </w:p>
    <w:p w14:paraId="0687C2CB" w14:textId="77777777" w:rsidR="00753746" w:rsidRPr="001F3F94" w:rsidRDefault="00753746" w:rsidP="00753746">
      <w:pPr>
        <w:spacing w:after="0"/>
        <w:rPr>
          <w:rFonts w:ascii="Times New Roman" w:hAnsi="Times New Roman"/>
          <w:sz w:val="24"/>
          <w:szCs w:val="24"/>
        </w:rPr>
      </w:pPr>
      <w:proofErr w:type="spellStart"/>
      <w:r w:rsidRPr="00753746">
        <w:rPr>
          <w:rFonts w:ascii="Times New Roman" w:hAnsi="Times New Roman"/>
          <w:sz w:val="24"/>
          <w:szCs w:val="24"/>
          <w:u w:val="single"/>
        </w:rPr>
        <w:t>Semnătura</w:t>
      </w:r>
      <w:proofErr w:type="spellEnd"/>
      <w:r w:rsidRPr="00753746">
        <w:rPr>
          <w:rFonts w:ascii="Times New Roman" w:hAnsi="Times New Roman"/>
          <w:sz w:val="24"/>
          <w:szCs w:val="24"/>
          <w:u w:val="single"/>
        </w:rPr>
        <w:t xml:space="preserve">                          </w:t>
      </w:r>
      <w:r w:rsidRPr="001F3F94">
        <w:rPr>
          <w:rFonts w:ascii="Times New Roman" w:hAnsi="Times New Roman"/>
          <w:sz w:val="24"/>
          <w:szCs w:val="24"/>
        </w:rPr>
        <w:t>______________________________</w:t>
      </w:r>
    </w:p>
    <w:p w14:paraId="2148AC68" w14:textId="300D647F" w:rsidR="00753746" w:rsidRPr="001F3F94" w:rsidRDefault="00753746" w:rsidP="00753746">
      <w:pPr>
        <w:spacing w:after="0"/>
        <w:rPr>
          <w:rFonts w:ascii="Times New Roman" w:hAnsi="Times New Roman"/>
          <w:sz w:val="24"/>
          <w:szCs w:val="24"/>
        </w:rPr>
      </w:pPr>
      <w:r w:rsidRPr="00086869">
        <w:rPr>
          <w:rFonts w:ascii="Times New Roman" w:hAnsi="Times New Roman"/>
          <w:sz w:val="24"/>
          <w:szCs w:val="24"/>
          <w:u w:val="single"/>
        </w:rPr>
        <w:t>Data_</w:t>
      </w:r>
      <w:r w:rsidRPr="001F3F94">
        <w:rPr>
          <w:rFonts w:ascii="Times New Roman" w:hAnsi="Times New Roman"/>
          <w:sz w:val="24"/>
          <w:szCs w:val="24"/>
        </w:rPr>
        <w:t>________________</w:t>
      </w:r>
    </w:p>
    <w:p w14:paraId="7C0AD045" w14:textId="77777777" w:rsidR="00753746" w:rsidRPr="00753746" w:rsidRDefault="00753746" w:rsidP="00753746">
      <w:pPr>
        <w:spacing w:after="0"/>
        <w:rPr>
          <w:rFonts w:ascii="Times New Roman" w:hAnsi="Times New Roman"/>
          <w:sz w:val="24"/>
          <w:szCs w:val="24"/>
          <w:u w:val="single"/>
        </w:rPr>
      </w:pPr>
    </w:p>
    <w:p w14:paraId="45E4D3A3" w14:textId="77777777" w:rsidR="00753746" w:rsidRPr="00753746" w:rsidRDefault="00753746" w:rsidP="00753746">
      <w:pPr>
        <w:pStyle w:val="Listparagraf"/>
        <w:ind w:left="1080"/>
        <w:rPr>
          <w:rFonts w:ascii="Times New Roman" w:hAnsi="Times New Roman"/>
          <w:sz w:val="24"/>
          <w:szCs w:val="24"/>
          <w:u w:val="single"/>
          <w:lang w:val="ro-RO"/>
        </w:rPr>
      </w:pPr>
    </w:p>
    <w:p w14:paraId="7697F5B2" w14:textId="77777777" w:rsidR="00753746" w:rsidRPr="00753746" w:rsidRDefault="00753746" w:rsidP="00753746">
      <w:pPr>
        <w:pStyle w:val="Listparagraf"/>
        <w:ind w:left="1080"/>
        <w:rPr>
          <w:rFonts w:ascii="Times New Roman" w:hAnsi="Times New Roman"/>
          <w:sz w:val="24"/>
          <w:szCs w:val="24"/>
          <w:u w:val="single"/>
          <w:lang w:val="ro-RO"/>
        </w:rPr>
      </w:pPr>
    </w:p>
    <w:p w14:paraId="3EB99391" w14:textId="77777777" w:rsidR="00753746" w:rsidRPr="00753746" w:rsidRDefault="00753746" w:rsidP="00753746">
      <w:pPr>
        <w:spacing w:after="0"/>
        <w:rPr>
          <w:rFonts w:ascii="Times New Roman" w:hAnsi="Times New Roman"/>
          <w:sz w:val="24"/>
          <w:szCs w:val="24"/>
        </w:rPr>
      </w:pPr>
      <w:r w:rsidRPr="00753746">
        <w:rPr>
          <w:rFonts w:ascii="Times New Roman" w:hAnsi="Times New Roman"/>
          <w:sz w:val="24"/>
          <w:szCs w:val="24"/>
          <w:u w:val="single"/>
        </w:rPr>
        <w:t xml:space="preserve">Am </w:t>
      </w:r>
      <w:proofErr w:type="spellStart"/>
      <w:r w:rsidRPr="00753746">
        <w:rPr>
          <w:rFonts w:ascii="Times New Roman" w:hAnsi="Times New Roman"/>
          <w:sz w:val="24"/>
          <w:szCs w:val="24"/>
          <w:u w:val="single"/>
        </w:rPr>
        <w:t>luat</w:t>
      </w:r>
      <w:proofErr w:type="spellEnd"/>
      <w:r w:rsidRPr="00753746">
        <w:rPr>
          <w:rFonts w:ascii="Times New Roman" w:hAnsi="Times New Roman"/>
          <w:sz w:val="24"/>
          <w:szCs w:val="24"/>
          <w:u w:val="single"/>
        </w:rPr>
        <w:t xml:space="preserve"> la </w:t>
      </w:r>
      <w:proofErr w:type="spellStart"/>
      <w:r w:rsidRPr="00753746">
        <w:rPr>
          <w:rFonts w:ascii="Times New Roman" w:hAnsi="Times New Roman"/>
          <w:sz w:val="24"/>
          <w:szCs w:val="24"/>
          <w:u w:val="single"/>
        </w:rPr>
        <w:t>cunoștință</w:t>
      </w:r>
      <w:proofErr w:type="spellEnd"/>
      <w:r w:rsidRPr="00753746">
        <w:rPr>
          <w:rFonts w:ascii="Times New Roman" w:hAnsi="Times New Roman"/>
          <w:sz w:val="24"/>
          <w:szCs w:val="24"/>
          <w:u w:val="single"/>
        </w:rPr>
        <w:t xml:space="preserve"> , am </w:t>
      </w:r>
      <w:proofErr w:type="spellStart"/>
      <w:r w:rsidRPr="00753746">
        <w:rPr>
          <w:rFonts w:ascii="Times New Roman" w:hAnsi="Times New Roman"/>
          <w:sz w:val="24"/>
          <w:szCs w:val="24"/>
          <w:u w:val="single"/>
        </w:rPr>
        <w:t>fost</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informat</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și</w:t>
      </w:r>
      <w:proofErr w:type="spellEnd"/>
      <w:r w:rsidRPr="00753746">
        <w:rPr>
          <w:rFonts w:ascii="Times New Roman" w:hAnsi="Times New Roman"/>
          <w:sz w:val="24"/>
          <w:szCs w:val="24"/>
        </w:rPr>
        <w:t xml:space="preserve"> am </w:t>
      </w:r>
      <w:proofErr w:type="spellStart"/>
      <w:r w:rsidRPr="00753746">
        <w:rPr>
          <w:rFonts w:ascii="Times New Roman" w:hAnsi="Times New Roman"/>
          <w:sz w:val="24"/>
          <w:szCs w:val="24"/>
        </w:rPr>
        <w:t>înțeles</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conținutul</w:t>
      </w:r>
      <w:proofErr w:type="spellEnd"/>
      <w:r w:rsidRPr="00753746">
        <w:rPr>
          <w:rFonts w:ascii="Times New Roman" w:hAnsi="Times New Roman"/>
          <w:sz w:val="24"/>
          <w:szCs w:val="24"/>
        </w:rPr>
        <w:t xml:space="preserve"> </w:t>
      </w:r>
      <w:proofErr w:type="spellStart"/>
      <w:r w:rsidRPr="00753746">
        <w:rPr>
          <w:rFonts w:ascii="Times New Roman" w:hAnsi="Times New Roman"/>
          <w:sz w:val="24"/>
          <w:szCs w:val="24"/>
        </w:rPr>
        <w:t>prezentei</w:t>
      </w:r>
      <w:proofErr w:type="spellEnd"/>
      <w:r w:rsidRPr="00753746">
        <w:rPr>
          <w:rFonts w:ascii="Times New Roman" w:hAnsi="Times New Roman"/>
          <w:sz w:val="24"/>
          <w:szCs w:val="24"/>
        </w:rPr>
        <w:t xml:space="preserve"> </w:t>
      </w:r>
    </w:p>
    <w:p w14:paraId="705EFCB6" w14:textId="71361765" w:rsidR="00753746" w:rsidRPr="00753746" w:rsidRDefault="00753746" w:rsidP="00753746">
      <w:pPr>
        <w:spacing w:after="0"/>
        <w:rPr>
          <w:rFonts w:ascii="Times New Roman" w:hAnsi="Times New Roman"/>
          <w:sz w:val="24"/>
          <w:szCs w:val="24"/>
        </w:rPr>
      </w:pPr>
      <w:r w:rsidRPr="00753746">
        <w:rPr>
          <w:rFonts w:ascii="Times New Roman" w:hAnsi="Times New Roman"/>
          <w:sz w:val="24"/>
          <w:szCs w:val="24"/>
        </w:rPr>
        <w:t xml:space="preserve">Data: </w:t>
      </w:r>
      <w:r w:rsidRPr="00753746">
        <w:rPr>
          <w:rFonts w:ascii="Times New Roman" w:hAnsi="Times New Roman"/>
          <w:sz w:val="24"/>
          <w:szCs w:val="24"/>
        </w:rPr>
        <w:tab/>
        <w:t>_____________</w:t>
      </w:r>
    </w:p>
    <w:p w14:paraId="0711C68F" w14:textId="01DF5E6C" w:rsidR="00753746" w:rsidRPr="00753746" w:rsidRDefault="00753746" w:rsidP="00753746">
      <w:pPr>
        <w:spacing w:after="0"/>
        <w:rPr>
          <w:rFonts w:ascii="Times New Roman" w:hAnsi="Times New Roman"/>
          <w:sz w:val="24"/>
          <w:szCs w:val="24"/>
        </w:rPr>
      </w:pPr>
      <w:proofErr w:type="spellStart"/>
      <w:r w:rsidRPr="00753746">
        <w:rPr>
          <w:rFonts w:ascii="Times New Roman" w:hAnsi="Times New Roman"/>
          <w:sz w:val="24"/>
          <w:szCs w:val="24"/>
        </w:rPr>
        <w:t>Semnătura</w:t>
      </w:r>
      <w:proofErr w:type="spellEnd"/>
      <w:r w:rsidRPr="00753746">
        <w:rPr>
          <w:rFonts w:ascii="Times New Roman" w:hAnsi="Times New Roman"/>
          <w:sz w:val="24"/>
          <w:szCs w:val="24"/>
        </w:rPr>
        <w:t>:</w:t>
      </w:r>
      <w:r w:rsidR="00D87C6F">
        <w:rPr>
          <w:rFonts w:ascii="Times New Roman" w:hAnsi="Times New Roman"/>
          <w:sz w:val="24"/>
          <w:szCs w:val="24"/>
        </w:rPr>
        <w:t xml:space="preserve"> </w:t>
      </w:r>
    </w:p>
    <w:p w14:paraId="4FFB19EA" w14:textId="77777777" w:rsidR="00753746" w:rsidRPr="00753746" w:rsidRDefault="00753746" w:rsidP="00753746">
      <w:pPr>
        <w:spacing w:line="240" w:lineRule="auto"/>
        <w:jc w:val="both"/>
        <w:rPr>
          <w:rFonts w:ascii="Times New Roman" w:hAnsi="Times New Roman"/>
          <w:sz w:val="24"/>
          <w:szCs w:val="24"/>
          <w:shd w:val="clear" w:color="auto" w:fill="FFFFFF"/>
        </w:rPr>
      </w:pPr>
    </w:p>
    <w:p w14:paraId="60A89892" w14:textId="5BF6593E" w:rsidR="00126777" w:rsidRPr="00753746" w:rsidRDefault="00126777" w:rsidP="0010421A">
      <w:pPr>
        <w:tabs>
          <w:tab w:val="center" w:pos="4320"/>
          <w:tab w:val="right" w:pos="8640"/>
        </w:tabs>
        <w:jc w:val="both"/>
        <w:rPr>
          <w:rFonts w:ascii="Times New Roman" w:hAnsi="Times New Roman"/>
          <w:sz w:val="24"/>
          <w:szCs w:val="24"/>
        </w:rPr>
      </w:pPr>
    </w:p>
    <w:sectPr w:rsidR="00126777" w:rsidRPr="00753746" w:rsidSect="00585343">
      <w:pgSz w:w="11907" w:h="16840" w:code="9"/>
      <w:pgMar w:top="964" w:right="850"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nQuanYi Zen He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9529D1C"/>
    <w:name w:val="WW8Num2"/>
    <w:lvl w:ilvl="0">
      <w:start w:val="1"/>
      <w:numFmt w:val="bullet"/>
      <w:lvlText w:val=""/>
      <w:lvlJc w:val="left"/>
      <w:pPr>
        <w:tabs>
          <w:tab w:val="num" w:pos="66"/>
        </w:tabs>
        <w:ind w:left="66" w:hanging="360"/>
      </w:pPr>
      <w:rPr>
        <w:rFonts w:ascii="Wingdings" w:hAnsi="Wingdings"/>
        <w:sz w:val="24"/>
        <w:szCs w:val="24"/>
        <w:lang w:val="nl-NL"/>
      </w:rPr>
    </w:lvl>
  </w:abstractNum>
  <w:abstractNum w:abstractNumId="1"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0000000C"/>
    <w:name w:val="WW8Num11"/>
    <w:lvl w:ilvl="0">
      <w:start w:val="1"/>
      <w:numFmt w:val="bullet"/>
      <w:lvlText w:val=""/>
      <w:lvlJc w:val="left"/>
      <w:pPr>
        <w:tabs>
          <w:tab w:val="num" w:pos="1440"/>
        </w:tabs>
        <w:ind w:left="1440" w:hanging="360"/>
      </w:pPr>
      <w:rPr>
        <w:rFonts w:ascii="Symbol" w:hAnsi="Symbol"/>
      </w:rPr>
    </w:lvl>
  </w:abstractNum>
  <w:abstractNum w:abstractNumId="4" w15:restartNumberingAfterBreak="0">
    <w:nsid w:val="02122C5E"/>
    <w:multiLevelType w:val="hybridMultilevel"/>
    <w:tmpl w:val="3C70E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40DB4"/>
    <w:multiLevelType w:val="hybridMultilevel"/>
    <w:tmpl w:val="81F89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87F15"/>
    <w:multiLevelType w:val="hybridMultilevel"/>
    <w:tmpl w:val="C004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1107F"/>
    <w:multiLevelType w:val="hybridMultilevel"/>
    <w:tmpl w:val="0FA458F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A631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0C57DA"/>
    <w:multiLevelType w:val="hybridMultilevel"/>
    <w:tmpl w:val="2D3A8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B1A40"/>
    <w:multiLevelType w:val="hybridMultilevel"/>
    <w:tmpl w:val="5A88A8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BC17E02"/>
    <w:multiLevelType w:val="hybridMultilevel"/>
    <w:tmpl w:val="310AC74C"/>
    <w:lvl w:ilvl="0" w:tplc="BF5CC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F05349"/>
    <w:multiLevelType w:val="hybridMultilevel"/>
    <w:tmpl w:val="1562D2C4"/>
    <w:lvl w:ilvl="0" w:tplc="25963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18427F"/>
    <w:multiLevelType w:val="hybridMultilevel"/>
    <w:tmpl w:val="98BE2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E7C28B7"/>
    <w:multiLevelType w:val="hybridMultilevel"/>
    <w:tmpl w:val="FCD662D6"/>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1F0D7518"/>
    <w:multiLevelType w:val="hybridMultilevel"/>
    <w:tmpl w:val="C46A902C"/>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F703793"/>
    <w:multiLevelType w:val="hybridMultilevel"/>
    <w:tmpl w:val="C576EFCA"/>
    <w:lvl w:ilvl="0" w:tplc="A2B817C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95D72"/>
    <w:multiLevelType w:val="hybridMultilevel"/>
    <w:tmpl w:val="38A8EA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3D85463"/>
    <w:multiLevelType w:val="hybridMultilevel"/>
    <w:tmpl w:val="292CC06E"/>
    <w:lvl w:ilvl="0" w:tplc="0409000F">
      <w:start w:val="1"/>
      <w:numFmt w:val="decimal"/>
      <w:lvlText w:val="%1."/>
      <w:lvlJc w:val="left"/>
      <w:pPr>
        <w:ind w:left="720" w:hanging="360"/>
      </w:pPr>
      <w:rPr>
        <w:rFonts w:hint="default"/>
      </w:rPr>
    </w:lvl>
    <w:lvl w:ilvl="1" w:tplc="B1409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27B3F"/>
    <w:multiLevelType w:val="hybridMultilevel"/>
    <w:tmpl w:val="F1226304"/>
    <w:lvl w:ilvl="0" w:tplc="04090017">
      <w:start w:val="1"/>
      <w:numFmt w:val="lowerLetter"/>
      <w:lvlText w:val="%1)"/>
      <w:lvlJc w:val="left"/>
      <w:pPr>
        <w:ind w:left="720" w:hanging="360"/>
      </w:p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63792"/>
    <w:multiLevelType w:val="hybridMultilevel"/>
    <w:tmpl w:val="2EA6F784"/>
    <w:lvl w:ilvl="0" w:tplc="4DF63A30">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282E2BE3"/>
    <w:multiLevelType w:val="hybridMultilevel"/>
    <w:tmpl w:val="CBC6E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45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E2318A"/>
    <w:multiLevelType w:val="hybridMultilevel"/>
    <w:tmpl w:val="6220E24E"/>
    <w:lvl w:ilvl="0" w:tplc="1EA28AEE">
      <w:start w:val="1"/>
      <w:numFmt w:val="upperRoman"/>
      <w:lvlText w:val="%1)"/>
      <w:lvlJc w:val="left"/>
      <w:pPr>
        <w:ind w:left="1080" w:hanging="720"/>
      </w:pPr>
      <w:rPr>
        <w:rFonts w:eastAsia="WenQuanYi Zen He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F170F"/>
    <w:multiLevelType w:val="hybridMultilevel"/>
    <w:tmpl w:val="511C2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95596"/>
    <w:multiLevelType w:val="hybridMultilevel"/>
    <w:tmpl w:val="51B284BE"/>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6" w15:restartNumberingAfterBreak="0">
    <w:nsid w:val="4B814D40"/>
    <w:multiLevelType w:val="hybridMultilevel"/>
    <w:tmpl w:val="6C86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35EE1"/>
    <w:multiLevelType w:val="hybridMultilevel"/>
    <w:tmpl w:val="5E6CAC2C"/>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8" w15:restartNumberingAfterBreak="0">
    <w:nsid w:val="4D492067"/>
    <w:multiLevelType w:val="hybridMultilevel"/>
    <w:tmpl w:val="735A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24B1F"/>
    <w:multiLevelType w:val="hybridMultilevel"/>
    <w:tmpl w:val="B7604F70"/>
    <w:lvl w:ilvl="0" w:tplc="447EE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F76BC9"/>
    <w:multiLevelType w:val="hybridMultilevel"/>
    <w:tmpl w:val="DC96F248"/>
    <w:lvl w:ilvl="0" w:tplc="636EEFB0">
      <w:start w:val="1"/>
      <w:numFmt w:val="lowerLetter"/>
      <w:lvlText w:val="%1)"/>
      <w:lvlJc w:val="left"/>
      <w:pPr>
        <w:ind w:left="786" w:hanging="360"/>
      </w:pPr>
      <w:rPr>
        <w:rFonts w:hint="default"/>
        <w:b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15:restartNumberingAfterBreak="0">
    <w:nsid w:val="54CF4AE6"/>
    <w:multiLevelType w:val="hybridMultilevel"/>
    <w:tmpl w:val="BECC1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67069"/>
    <w:multiLevelType w:val="hybridMultilevel"/>
    <w:tmpl w:val="4B6E3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3" w15:restartNumberingAfterBreak="0">
    <w:nsid w:val="5B674EDA"/>
    <w:multiLevelType w:val="hybridMultilevel"/>
    <w:tmpl w:val="AEA2F6FA"/>
    <w:lvl w:ilvl="0" w:tplc="FABCC53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4" w15:restartNumberingAfterBreak="0">
    <w:nsid w:val="5C544B98"/>
    <w:multiLevelType w:val="hybridMultilevel"/>
    <w:tmpl w:val="821AA29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55CBB"/>
    <w:multiLevelType w:val="hybridMultilevel"/>
    <w:tmpl w:val="908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915B7"/>
    <w:multiLevelType w:val="hybridMultilevel"/>
    <w:tmpl w:val="1C4AA03E"/>
    <w:lvl w:ilvl="0" w:tplc="85848C6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7" w15:restartNumberingAfterBreak="0">
    <w:nsid w:val="66E3601F"/>
    <w:multiLevelType w:val="hybridMultilevel"/>
    <w:tmpl w:val="55B20C44"/>
    <w:lvl w:ilvl="0" w:tplc="E3248714">
      <w:start w:val="2"/>
      <w:numFmt w:val="bullet"/>
      <w:lvlText w:val="-"/>
      <w:lvlJc w:val="left"/>
      <w:rPr>
        <w:rFonts w:ascii="Arial" w:eastAsia="Calibri" w:hAnsi="Arial" w:cs="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0D4ECE"/>
    <w:multiLevelType w:val="hybridMultilevel"/>
    <w:tmpl w:val="005898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5546B0E"/>
    <w:multiLevelType w:val="hybridMultilevel"/>
    <w:tmpl w:val="11621F38"/>
    <w:lvl w:ilvl="0" w:tplc="F80C64DE">
      <w:start w:val="1"/>
      <w:numFmt w:val="lowerLetter"/>
      <w:lvlText w:val="%1)"/>
      <w:lvlJc w:val="left"/>
      <w:pPr>
        <w:ind w:left="915" w:hanging="55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56B18"/>
    <w:multiLevelType w:val="hybridMultilevel"/>
    <w:tmpl w:val="79985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525368">
    <w:abstractNumId w:val="40"/>
  </w:num>
  <w:num w:numId="2" w16cid:durableId="751049910">
    <w:abstractNumId w:val="21"/>
  </w:num>
  <w:num w:numId="3" w16cid:durableId="1599867405">
    <w:abstractNumId w:val="9"/>
  </w:num>
  <w:num w:numId="4" w16cid:durableId="27923953">
    <w:abstractNumId w:val="4"/>
  </w:num>
  <w:num w:numId="5" w16cid:durableId="62487744">
    <w:abstractNumId w:val="29"/>
  </w:num>
  <w:num w:numId="6" w16cid:durableId="249318647">
    <w:abstractNumId w:val="30"/>
  </w:num>
  <w:num w:numId="7" w16cid:durableId="873692012">
    <w:abstractNumId w:val="24"/>
  </w:num>
  <w:num w:numId="8" w16cid:durableId="6299775">
    <w:abstractNumId w:val="34"/>
  </w:num>
  <w:num w:numId="9" w16cid:durableId="150145018">
    <w:abstractNumId w:val="39"/>
  </w:num>
  <w:num w:numId="10" w16cid:durableId="982851172">
    <w:abstractNumId w:val="5"/>
  </w:num>
  <w:num w:numId="11" w16cid:durableId="742068794">
    <w:abstractNumId w:val="3"/>
  </w:num>
  <w:num w:numId="12" w16cid:durableId="1544824325">
    <w:abstractNumId w:val="2"/>
  </w:num>
  <w:num w:numId="13" w16cid:durableId="1718356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371360">
    <w:abstractNumId w:val="1"/>
  </w:num>
  <w:num w:numId="15" w16cid:durableId="850486563">
    <w:abstractNumId w:val="18"/>
  </w:num>
  <w:num w:numId="16" w16cid:durableId="720054830">
    <w:abstractNumId w:val="35"/>
  </w:num>
  <w:num w:numId="17" w16cid:durableId="569538048">
    <w:abstractNumId w:val="26"/>
  </w:num>
  <w:num w:numId="18" w16cid:durableId="751783927">
    <w:abstractNumId w:val="28"/>
  </w:num>
  <w:num w:numId="19" w16cid:durableId="706416000">
    <w:abstractNumId w:val="6"/>
  </w:num>
  <w:num w:numId="20" w16cid:durableId="1018198914">
    <w:abstractNumId w:val="8"/>
  </w:num>
  <w:num w:numId="21" w16cid:durableId="1931163124">
    <w:abstractNumId w:val="22"/>
  </w:num>
  <w:num w:numId="22" w16cid:durableId="1674722762">
    <w:abstractNumId w:val="0"/>
  </w:num>
  <w:num w:numId="23" w16cid:durableId="1819807540">
    <w:abstractNumId w:val="36"/>
  </w:num>
  <w:num w:numId="24" w16cid:durableId="104080306">
    <w:abstractNumId w:val="19"/>
  </w:num>
  <w:num w:numId="25" w16cid:durableId="1996834279">
    <w:abstractNumId w:val="12"/>
  </w:num>
  <w:num w:numId="26" w16cid:durableId="1195072894">
    <w:abstractNumId w:val="33"/>
  </w:num>
  <w:num w:numId="27" w16cid:durableId="619803355">
    <w:abstractNumId w:val="16"/>
  </w:num>
  <w:num w:numId="28" w16cid:durableId="1733000702">
    <w:abstractNumId w:val="20"/>
  </w:num>
  <w:num w:numId="29" w16cid:durableId="1432435767">
    <w:abstractNumId w:val="37"/>
  </w:num>
  <w:num w:numId="30" w16cid:durableId="1502308272">
    <w:abstractNumId w:val="15"/>
  </w:num>
  <w:num w:numId="31" w16cid:durableId="1167285460">
    <w:abstractNumId w:val="2"/>
  </w:num>
  <w:num w:numId="32" w16cid:durableId="1160733056">
    <w:abstractNumId w:val="25"/>
  </w:num>
  <w:num w:numId="33" w16cid:durableId="487794041">
    <w:abstractNumId w:val="32"/>
  </w:num>
  <w:num w:numId="34" w16cid:durableId="1517962201">
    <w:abstractNumId w:val="14"/>
  </w:num>
  <w:num w:numId="35" w16cid:durableId="1846508132">
    <w:abstractNumId w:val="11"/>
  </w:num>
  <w:num w:numId="36" w16cid:durableId="1258320431">
    <w:abstractNumId w:val="31"/>
  </w:num>
  <w:num w:numId="37" w16cid:durableId="586227645">
    <w:abstractNumId w:val="38"/>
  </w:num>
  <w:num w:numId="38" w16cid:durableId="1125923816">
    <w:abstractNumId w:val="17"/>
  </w:num>
  <w:num w:numId="39" w16cid:durableId="521825240">
    <w:abstractNumId w:val="7"/>
  </w:num>
  <w:num w:numId="40" w16cid:durableId="801851251">
    <w:abstractNumId w:val="27"/>
  </w:num>
  <w:num w:numId="41" w16cid:durableId="2056002743">
    <w:abstractNumId w:val="13"/>
  </w:num>
  <w:num w:numId="42" w16cid:durableId="880363926">
    <w:abstractNumId w:val="13"/>
  </w:num>
  <w:num w:numId="43" w16cid:durableId="579290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E32AE"/>
    <w:rsid w:val="00015639"/>
    <w:rsid w:val="000176DE"/>
    <w:rsid w:val="000441E1"/>
    <w:rsid w:val="000558A8"/>
    <w:rsid w:val="00065308"/>
    <w:rsid w:val="00071EA6"/>
    <w:rsid w:val="00086869"/>
    <w:rsid w:val="0008764F"/>
    <w:rsid w:val="00094ADC"/>
    <w:rsid w:val="000C4EF8"/>
    <w:rsid w:val="000D5A6A"/>
    <w:rsid w:val="000E28E4"/>
    <w:rsid w:val="00100EB9"/>
    <w:rsid w:val="0010421A"/>
    <w:rsid w:val="00114E99"/>
    <w:rsid w:val="00126777"/>
    <w:rsid w:val="00131D98"/>
    <w:rsid w:val="00142258"/>
    <w:rsid w:val="00152381"/>
    <w:rsid w:val="0016200D"/>
    <w:rsid w:val="00163294"/>
    <w:rsid w:val="001712FF"/>
    <w:rsid w:val="00183BCF"/>
    <w:rsid w:val="001918A9"/>
    <w:rsid w:val="001B1BFF"/>
    <w:rsid w:val="001D49D6"/>
    <w:rsid w:val="001E0463"/>
    <w:rsid w:val="001E2297"/>
    <w:rsid w:val="001F389E"/>
    <w:rsid w:val="001F3F94"/>
    <w:rsid w:val="00200E9A"/>
    <w:rsid w:val="002252D7"/>
    <w:rsid w:val="002639F4"/>
    <w:rsid w:val="002661FA"/>
    <w:rsid w:val="002C01E4"/>
    <w:rsid w:val="002C6E3D"/>
    <w:rsid w:val="002C7AE5"/>
    <w:rsid w:val="002D2508"/>
    <w:rsid w:val="002D637D"/>
    <w:rsid w:val="002E29FC"/>
    <w:rsid w:val="00341708"/>
    <w:rsid w:val="003611CC"/>
    <w:rsid w:val="00386A2B"/>
    <w:rsid w:val="003B2191"/>
    <w:rsid w:val="003C2DD2"/>
    <w:rsid w:val="0040054C"/>
    <w:rsid w:val="004213AC"/>
    <w:rsid w:val="00465612"/>
    <w:rsid w:val="00481919"/>
    <w:rsid w:val="004A2C87"/>
    <w:rsid w:val="004A6E89"/>
    <w:rsid w:val="004B1610"/>
    <w:rsid w:val="004B2AC1"/>
    <w:rsid w:val="004B6886"/>
    <w:rsid w:val="004C1A5D"/>
    <w:rsid w:val="004C7175"/>
    <w:rsid w:val="00502199"/>
    <w:rsid w:val="00515702"/>
    <w:rsid w:val="005307D8"/>
    <w:rsid w:val="00545DB4"/>
    <w:rsid w:val="00585343"/>
    <w:rsid w:val="00597FCC"/>
    <w:rsid w:val="005B4D56"/>
    <w:rsid w:val="005D2774"/>
    <w:rsid w:val="005E0F89"/>
    <w:rsid w:val="005E218E"/>
    <w:rsid w:val="005E32AE"/>
    <w:rsid w:val="005E3E51"/>
    <w:rsid w:val="005F116D"/>
    <w:rsid w:val="00631D28"/>
    <w:rsid w:val="00661866"/>
    <w:rsid w:val="006637A1"/>
    <w:rsid w:val="00674458"/>
    <w:rsid w:val="006B07B4"/>
    <w:rsid w:val="006B513B"/>
    <w:rsid w:val="006B6D51"/>
    <w:rsid w:val="006D6A65"/>
    <w:rsid w:val="006E3CE5"/>
    <w:rsid w:val="006F7E39"/>
    <w:rsid w:val="0071236B"/>
    <w:rsid w:val="00722793"/>
    <w:rsid w:val="00753746"/>
    <w:rsid w:val="007622FA"/>
    <w:rsid w:val="007667C6"/>
    <w:rsid w:val="0077459C"/>
    <w:rsid w:val="0077499C"/>
    <w:rsid w:val="0078609E"/>
    <w:rsid w:val="00795ED8"/>
    <w:rsid w:val="007F005F"/>
    <w:rsid w:val="00823E29"/>
    <w:rsid w:val="0083695B"/>
    <w:rsid w:val="00856C99"/>
    <w:rsid w:val="0087281C"/>
    <w:rsid w:val="008909E6"/>
    <w:rsid w:val="008C73F9"/>
    <w:rsid w:val="008D3ECD"/>
    <w:rsid w:val="008F4CA2"/>
    <w:rsid w:val="008F7AAE"/>
    <w:rsid w:val="0090059E"/>
    <w:rsid w:val="0092346A"/>
    <w:rsid w:val="009268F2"/>
    <w:rsid w:val="009849C1"/>
    <w:rsid w:val="009905FF"/>
    <w:rsid w:val="009B10CF"/>
    <w:rsid w:val="009C65E6"/>
    <w:rsid w:val="009F4B0E"/>
    <w:rsid w:val="00A433D6"/>
    <w:rsid w:val="00A71070"/>
    <w:rsid w:val="00A9103E"/>
    <w:rsid w:val="00AE0D73"/>
    <w:rsid w:val="00AE4C7B"/>
    <w:rsid w:val="00B00F84"/>
    <w:rsid w:val="00B05234"/>
    <w:rsid w:val="00B072C1"/>
    <w:rsid w:val="00B10ACF"/>
    <w:rsid w:val="00B20548"/>
    <w:rsid w:val="00B30BCB"/>
    <w:rsid w:val="00B83F42"/>
    <w:rsid w:val="00B8475B"/>
    <w:rsid w:val="00B930D9"/>
    <w:rsid w:val="00BA69F7"/>
    <w:rsid w:val="00BE1A03"/>
    <w:rsid w:val="00BF5324"/>
    <w:rsid w:val="00C132BF"/>
    <w:rsid w:val="00C24F51"/>
    <w:rsid w:val="00C26ED6"/>
    <w:rsid w:val="00C31BE2"/>
    <w:rsid w:val="00C340AF"/>
    <w:rsid w:val="00C343E2"/>
    <w:rsid w:val="00C348D1"/>
    <w:rsid w:val="00C41B16"/>
    <w:rsid w:val="00C74506"/>
    <w:rsid w:val="00C779E6"/>
    <w:rsid w:val="00C91148"/>
    <w:rsid w:val="00C9114F"/>
    <w:rsid w:val="00CA4764"/>
    <w:rsid w:val="00CC1009"/>
    <w:rsid w:val="00CC5FAD"/>
    <w:rsid w:val="00CF1ECA"/>
    <w:rsid w:val="00D217CD"/>
    <w:rsid w:val="00D2296B"/>
    <w:rsid w:val="00D24706"/>
    <w:rsid w:val="00D2686C"/>
    <w:rsid w:val="00D30D04"/>
    <w:rsid w:val="00D44FBF"/>
    <w:rsid w:val="00D670FA"/>
    <w:rsid w:val="00D76986"/>
    <w:rsid w:val="00D8440E"/>
    <w:rsid w:val="00D87C6F"/>
    <w:rsid w:val="00DA09FA"/>
    <w:rsid w:val="00DB4D62"/>
    <w:rsid w:val="00DF1231"/>
    <w:rsid w:val="00DF2E36"/>
    <w:rsid w:val="00E018F8"/>
    <w:rsid w:val="00E0227F"/>
    <w:rsid w:val="00E115E6"/>
    <w:rsid w:val="00E35D95"/>
    <w:rsid w:val="00E45592"/>
    <w:rsid w:val="00E87C02"/>
    <w:rsid w:val="00EA1E5E"/>
    <w:rsid w:val="00EC6E78"/>
    <w:rsid w:val="00EC7FAF"/>
    <w:rsid w:val="00F10CF3"/>
    <w:rsid w:val="00F30FBA"/>
    <w:rsid w:val="00F33081"/>
    <w:rsid w:val="00F46CE3"/>
    <w:rsid w:val="00F50F56"/>
    <w:rsid w:val="00F53763"/>
    <w:rsid w:val="00F81081"/>
    <w:rsid w:val="00FC007E"/>
    <w:rsid w:val="00FC4D6A"/>
    <w:rsid w:val="00FD5FA3"/>
    <w:rsid w:val="00FF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7CE5F9"/>
  <w15:docId w15:val="{B01498C0-A774-47BB-B793-154CD914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AE"/>
    <w:rPr>
      <w:rFonts w:ascii="Calibri" w:eastAsia="Calibri" w:hAnsi="Calibri" w:cs="Times New Roman"/>
      <w:sz w:val="22"/>
    </w:rPr>
  </w:style>
  <w:style w:type="paragraph" w:styleId="Titlu1">
    <w:name w:val="heading 1"/>
    <w:basedOn w:val="Normal"/>
    <w:next w:val="Normal"/>
    <w:link w:val="Titlu1Caracter"/>
    <w:uiPriority w:val="9"/>
    <w:qFormat/>
    <w:rsid w:val="006E3CE5"/>
    <w:pPr>
      <w:keepNext/>
      <w:keepLines/>
      <w:spacing w:before="240" w:after="0"/>
      <w:outlineLvl w:val="0"/>
    </w:pPr>
    <w:rPr>
      <w:rFonts w:ascii="Calibri Light" w:eastAsia="Times New Roman" w:hAnsi="Calibri Light"/>
      <w:color w:val="2E74B5"/>
      <w:sz w:val="32"/>
      <w:szCs w:val="32"/>
      <w:lang w:val="ro-RO"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5E32AE"/>
    <w:pPr>
      <w:ind w:left="720"/>
      <w:contextualSpacing/>
    </w:pPr>
  </w:style>
  <w:style w:type="paragraph" w:styleId="Subsol">
    <w:name w:val="footer"/>
    <w:basedOn w:val="Normal"/>
    <w:link w:val="SubsolCaracter"/>
    <w:rsid w:val="005E32AE"/>
    <w:pPr>
      <w:tabs>
        <w:tab w:val="center" w:pos="4320"/>
        <w:tab w:val="right" w:pos="8640"/>
      </w:tabs>
      <w:suppressAutoHyphens/>
      <w:spacing w:after="0" w:line="240" w:lineRule="auto"/>
    </w:pPr>
    <w:rPr>
      <w:rFonts w:ascii="Times New Roman" w:eastAsia="Times New Roman" w:hAnsi="Times New Roman"/>
      <w:sz w:val="24"/>
      <w:szCs w:val="24"/>
      <w:lang w:eastAsia="ar-SA"/>
    </w:rPr>
  </w:style>
  <w:style w:type="character" w:customStyle="1" w:styleId="SubsolCaracter">
    <w:name w:val="Subsol Caracter"/>
    <w:basedOn w:val="Fontdeparagrafimplicit"/>
    <w:link w:val="Subsol"/>
    <w:rsid w:val="005E32AE"/>
    <w:rPr>
      <w:rFonts w:eastAsia="Times New Roman" w:cs="Times New Roman"/>
      <w:szCs w:val="24"/>
      <w:lang w:eastAsia="ar-SA"/>
    </w:rPr>
  </w:style>
  <w:style w:type="character" w:styleId="Robust">
    <w:name w:val="Strong"/>
    <w:uiPriority w:val="22"/>
    <w:qFormat/>
    <w:rsid w:val="005E32AE"/>
    <w:rPr>
      <w:b/>
      <w:bCs/>
    </w:rPr>
  </w:style>
  <w:style w:type="paragraph" w:styleId="TextnBalon">
    <w:name w:val="Balloon Text"/>
    <w:basedOn w:val="Normal"/>
    <w:link w:val="TextnBalonCaracter"/>
    <w:uiPriority w:val="99"/>
    <w:semiHidden/>
    <w:unhideWhenUsed/>
    <w:rsid w:val="005E32AE"/>
    <w:pPr>
      <w:spacing w:after="0" w:line="240" w:lineRule="auto"/>
    </w:pPr>
    <w:rPr>
      <w:rFonts w:ascii="Segoe UI" w:hAnsi="Segoe UI"/>
      <w:sz w:val="18"/>
      <w:szCs w:val="18"/>
    </w:rPr>
  </w:style>
  <w:style w:type="character" w:customStyle="1" w:styleId="TextnBalonCaracter">
    <w:name w:val="Text în Balon Caracter"/>
    <w:basedOn w:val="Fontdeparagrafimplicit"/>
    <w:link w:val="TextnBalon"/>
    <w:uiPriority w:val="99"/>
    <w:semiHidden/>
    <w:rsid w:val="005E32AE"/>
    <w:rPr>
      <w:rFonts w:ascii="Segoe UI" w:eastAsia="Calibri" w:hAnsi="Segoe UI" w:cs="Times New Roman"/>
      <w:sz w:val="18"/>
      <w:szCs w:val="18"/>
    </w:rPr>
  </w:style>
  <w:style w:type="paragraph" w:styleId="NormalWeb">
    <w:name w:val="Normal (Web)"/>
    <w:basedOn w:val="Normal"/>
    <w:uiPriority w:val="99"/>
    <w:unhideWhenUsed/>
    <w:rsid w:val="00FF439C"/>
    <w:pPr>
      <w:spacing w:before="100" w:beforeAutospacing="1" w:after="100" w:afterAutospacing="1" w:line="240" w:lineRule="auto"/>
    </w:pPr>
    <w:rPr>
      <w:rFonts w:ascii="Times New Roman" w:eastAsia="Times New Roman" w:hAnsi="Times New Roman"/>
      <w:sz w:val="24"/>
      <w:szCs w:val="24"/>
    </w:rPr>
  </w:style>
  <w:style w:type="character" w:customStyle="1" w:styleId="Titlu1Caracter">
    <w:name w:val="Titlu 1 Caracter"/>
    <w:basedOn w:val="Fontdeparagrafimplicit"/>
    <w:link w:val="Titlu1"/>
    <w:uiPriority w:val="9"/>
    <w:rsid w:val="006E3CE5"/>
    <w:rPr>
      <w:rFonts w:ascii="Calibri Light" w:eastAsia="Times New Roman" w:hAnsi="Calibri Light" w:cs="Times New Roman"/>
      <w:color w:val="2E74B5"/>
      <w:sz w:val="32"/>
      <w:szCs w:val="32"/>
      <w:lang w:val="ro-RO" w:eastAsia="x-none"/>
    </w:rPr>
  </w:style>
  <w:style w:type="paragraph" w:styleId="Frspaiere">
    <w:name w:val="No Spacing"/>
    <w:uiPriority w:val="1"/>
    <w:qFormat/>
    <w:rsid w:val="006E3CE5"/>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8164">
      <w:bodyDiv w:val="1"/>
      <w:marLeft w:val="0"/>
      <w:marRight w:val="0"/>
      <w:marTop w:val="0"/>
      <w:marBottom w:val="0"/>
      <w:divBdr>
        <w:top w:val="none" w:sz="0" w:space="0" w:color="auto"/>
        <w:left w:val="none" w:sz="0" w:space="0" w:color="auto"/>
        <w:bottom w:val="none" w:sz="0" w:space="0" w:color="auto"/>
        <w:right w:val="none" w:sz="0" w:space="0" w:color="auto"/>
      </w:divBdr>
    </w:div>
    <w:div w:id="1768037103">
      <w:bodyDiv w:val="1"/>
      <w:marLeft w:val="0"/>
      <w:marRight w:val="0"/>
      <w:marTop w:val="0"/>
      <w:marBottom w:val="0"/>
      <w:divBdr>
        <w:top w:val="none" w:sz="0" w:space="0" w:color="auto"/>
        <w:left w:val="none" w:sz="0" w:space="0" w:color="auto"/>
        <w:bottom w:val="none" w:sz="0" w:space="0" w:color="auto"/>
        <w:right w:val="none" w:sz="0" w:space="0" w:color="auto"/>
      </w:divBdr>
    </w:div>
    <w:div w:id="183861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C09C-B6C7-43E5-94B4-3AA82734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2466</Words>
  <Characters>14303</Characters>
  <Application>Microsoft Office Word</Application>
  <DocSecurity>0</DocSecurity>
  <Lines>119</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dss8.bv@outlook.com</cp:lastModifiedBy>
  <cp:revision>27</cp:revision>
  <cp:lastPrinted>2022-11-09T07:43:00Z</cp:lastPrinted>
  <dcterms:created xsi:type="dcterms:W3CDTF">2020-11-24T11:06:00Z</dcterms:created>
  <dcterms:modified xsi:type="dcterms:W3CDTF">2023-01-20T09:37:00Z</dcterms:modified>
</cp:coreProperties>
</file>